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ec451" w14:textId="79ec4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дополнении в решение Таразского городского маслихата от 16 апреля 2016 года №2-4 "Об утверждении Правил оказания социальной помощи, установления размеров и определения перечня отдельных категорий нуждающихся граждан по городу Тараз"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5 сентября 2016 года № 8-9. Зарегистрировано Департаментом юстиции Жамбылской области 9 сентября 2016 года № 3158. Утратило силу решением Таразского городского маслихата Жамбылской области от 28 ноября 2017 года № 25-4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Таразского городского маслихата Жамбылской области от 28.11.2017 </w:t>
      </w:r>
      <w:r>
        <w:rPr>
          <w:rFonts w:ascii="Times New Roman"/>
          <w:b w:val="false"/>
          <w:i w:val="false"/>
          <w:color w:val="ff0000"/>
          <w:sz w:val="28"/>
        </w:rPr>
        <w:t>№ 25-4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Таразский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Таразского городского маслихата от 16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2-4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по городу Тараз"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№3054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11 мая 2016 года в газете "Жамбыл Тараз" № 19) следующие дополнения: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оказания социальной помощи, установления размеров и определения перечня отдельных категорий нуждающихся граждан по городу Тараз утвержденных указанным решением: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10-1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Периодическая социальная помощь в размере 1 месячного расчетного показателя предоставляется нуждающимся для компенсации по оплате проезда на маршрутах городского пассажирского транспорта: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со среднедушевым доходом не превышающего 10 кратного минимального прожиточного уровня, сложившегося по Жамбылской области в квартале, предшествующего квартала обращения;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 награжденными подвесками "Алтын алка", "Кумис алка", "Матери героини", "Материнская слава І-ой степени", "Материнская слава ІІ-ой степени", инвалидам І-группы, слабовидящим инвалидам ІІ-группы, участникам и инвалидам войны в Афганистане и ликвидации катастрофы на Чернобыльской Атомной электростанции, их вдовам, а также лицам, участвовавшим непосредственно в ядерных испытаниях и учениях со среднедушевым доходом не превышающего 3 кратного минимального прожиточного уровня, сложившегося по Жамбылской области в квартале, предшествующего квартала обращения.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периодической социальной помощи заявитель (либо его законный представитель) к заявлению предоставляет следующие документы: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удостоверяющий личность;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регистрацию по постоянному месту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жительства (адресная справка);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справки об инвалидности по форме, утвержденной приказом Министра здравоохранения и социального развития Республики Казахстан от 30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медико-социальной экспертизы" (зарегистрирован в Реестре государственной регистрации нормативных правовых актов за № 10589) (для инвалидов) либо копия документа подтверждющий категорию;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подтверждающий сведения о номере банковского счета;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Таразского городского маслихата по образованию, здравоохранению, культуре, молодежной политике и социальной сфере.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Таразского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Нарбаев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