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7c77" w14:textId="1127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сентября 2016 года № 9-4. Зарегистрировано Департаментом юстиции Жамбылской области 4 октября 2016 года № 3167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"33 121 319" заменить цифрами "33 291 319";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"6 886 732" заменить цифрами "7 027 732";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"123 768" заменить цифрами "116 068";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"308 089" заменить цифрами "344 789";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цифры "36 088 750" заменить цифрами "36 258 750";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9-4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cентября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7"/>
        <w:gridCol w:w="1612"/>
        <w:gridCol w:w="7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