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a4543" w14:textId="f5a45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23 декабря 2016 года № 13-3. Зарегистрировано Департаментом юстиции Жамбылской области 26 декабря 2016 года № 3261.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Таразский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43 221 696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7 811 808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148 290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828 090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34 433 508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46 256 484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629 514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629 514;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-3 664 302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3 664 302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3 171 028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493 274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–в редакции решения Таразского городского маслихата Жамбылской области от 16.06.2017 </w:t>
      </w:r>
      <w:r>
        <w:rPr>
          <w:rFonts w:ascii="Times New Roman"/>
          <w:b w:val="false"/>
          <w:i w:val="false"/>
          <w:color w:val="ff0000"/>
          <w:sz w:val="28"/>
        </w:rPr>
        <w:t>№ 20-6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с изменениями, внесенными решениями Таразского городского маслихата от 18.08.2017 </w:t>
      </w:r>
      <w:r>
        <w:rPr>
          <w:rFonts w:ascii="Times New Roman"/>
          <w:b w:val="false"/>
          <w:i w:val="false"/>
          <w:color w:val="ff0000"/>
          <w:sz w:val="28"/>
        </w:rPr>
        <w:t>№ 22-3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18.10.2017 </w:t>
      </w:r>
      <w:r>
        <w:rPr>
          <w:rFonts w:ascii="Times New Roman"/>
          <w:b w:val="false"/>
          <w:i w:val="false"/>
          <w:color w:val="ff0000"/>
          <w:sz w:val="28"/>
        </w:rPr>
        <w:t>№ 24-3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28.11.2017 </w:t>
      </w:r>
      <w:r>
        <w:rPr>
          <w:rFonts w:ascii="Times New Roman"/>
          <w:b w:val="false"/>
          <w:i w:val="false"/>
          <w:color w:val="ff0000"/>
          <w:sz w:val="28"/>
        </w:rPr>
        <w:t>№ 25-3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акимата города на 2017 год в 55 330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Таразского городского маслихата Жамбылской области от 14.04.2017 </w:t>
      </w:r>
      <w:r>
        <w:rPr>
          <w:rFonts w:ascii="Times New Roman"/>
          <w:b w:val="false"/>
          <w:i w:val="false"/>
          <w:color w:val="ff0000"/>
          <w:sz w:val="28"/>
        </w:rPr>
        <w:t>№ 19-3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18.08.2017 </w:t>
      </w:r>
      <w:r>
        <w:rPr>
          <w:rFonts w:ascii="Times New Roman"/>
          <w:b w:val="false"/>
          <w:i w:val="false"/>
          <w:color w:val="ff0000"/>
          <w:sz w:val="28"/>
        </w:rPr>
        <w:t>№ 22-3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18.10.2017 </w:t>
      </w:r>
      <w:r>
        <w:rPr>
          <w:rFonts w:ascii="Times New Roman"/>
          <w:b w:val="false"/>
          <w:i w:val="false"/>
          <w:color w:val="ff0000"/>
          <w:sz w:val="28"/>
        </w:rPr>
        <w:t>№ 24-3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программ, не подлежащих секвестру в процессе исполнения городского бюджета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объем поступлений в бюджет города Тараза от продажи земельных участков сельскохозяйственного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и публикацию на интернет-ресурсе данного решения возложить на постоянную комиссию городского маслихата по бюджету и социально-экономическому развитию города.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решение вступает в силу со дня государственной регистрации в органах юстиции и вводится в действие с 1 января 2017 года.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Таразского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Мананов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Мадимаров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Таразского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№ 13-3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</w:p>
        </w:tc>
      </w:tr>
    </w:tbl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города Тараза на 2017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Таразского городского маслихата Жамбылской области от 28.11.2017 </w:t>
      </w:r>
      <w:r>
        <w:rPr>
          <w:rFonts w:ascii="Times New Roman"/>
          <w:b w:val="false"/>
          <w:i w:val="false"/>
          <w:color w:val="ff0000"/>
          <w:sz w:val="28"/>
        </w:rPr>
        <w:t>№ 25-3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"/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43 221 696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7 811 808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2 659 665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2 659 665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2 013 800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2 013 800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2 310 706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1 331 066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231 526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747 824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537 882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119 555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366 364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254 992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254 992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148 290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828 090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437 689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437 689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390 401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330 401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34 433 508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34 433 508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34 433 508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1198"/>
        <w:gridCol w:w="1198"/>
        <w:gridCol w:w="5932"/>
        <w:gridCol w:w="30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46 256 484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835 819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285 263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274 469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115 739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333 237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111 274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214 843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76 077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76 077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71 757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312 354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312 354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312 354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21 746 191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4 911 632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2 478 190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2 433 442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13 138 306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12 619 082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519 224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2 507 881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2 507 881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1 133 981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81 251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627 598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109 463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274 611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2 203 328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257 509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198 783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94 111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1 562 161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606 687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221 530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149 224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98 527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140 641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211 048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113 651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283 099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85 284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176 538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16 549 684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1 735 244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1 694 901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174 313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174 313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751 738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751 738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10 885 380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5 077 767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5 807 613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67 895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67 585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372 561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120 292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2 409 765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660 451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796 406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950 808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603 534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121 008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117 991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167 536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101 097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229 757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130 441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97 595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460 704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62 313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62 313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398 391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398 099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3 017 509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3 017 509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1 573 043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155 774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1 288 692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159 637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159 637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629 514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636 036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636 036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624 036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624 036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-3 664 302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3 664 302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2"/>
        <w:gridCol w:w="1342"/>
        <w:gridCol w:w="1342"/>
        <w:gridCol w:w="1716"/>
        <w:gridCol w:w="6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3 171 028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3 171 028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3 171 028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493 274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0"/>
        <w:gridCol w:w="633"/>
        <w:gridCol w:w="633"/>
        <w:gridCol w:w="2881"/>
        <w:gridCol w:w="36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Таразского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№13-3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</w:p>
        </w:tc>
      </w:tr>
    </w:tbl>
    <w:bookmarkStart w:name="z26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Тараза на 2018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"/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31 292 988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7 497 519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2 589 178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2 589 178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1 960 314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1 960 314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2 046 323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1 163 496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271 514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610 430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572 489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48 479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112 288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400 654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329 130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329 130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265 087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23 434 367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23 434 367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23 434 367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1198"/>
        <w:gridCol w:w="1198"/>
        <w:gridCol w:w="5932"/>
        <w:gridCol w:w="30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"/>
        </w:tc>
        <w:tc>
          <w:tcPr>
            <w:tcW w:w="3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31 292 988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476 372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282 353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272 075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1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2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226 299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226 299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226 299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3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21 382 137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5 113 193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2 677 952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2 435 241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13 865 836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13 293 278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572 558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1 379 173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1 379 173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995 328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436 292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111 603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320 881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4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2 019 692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226 598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226 598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88 431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65 063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1 604 838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389 399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216 457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106 154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138 090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469 546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96 708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80 715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3 560 516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1 333 528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746 137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587 391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220 157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220 157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438 756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438 756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1 480 009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439 919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616 958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6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531 128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121 926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118 698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159 513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96 189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63 184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217 492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105 653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72 386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82 359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8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75 283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2 613 051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2 613 051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195 569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113 178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2 304 304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3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4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0"/>
        <w:gridCol w:w="633"/>
        <w:gridCol w:w="633"/>
        <w:gridCol w:w="2881"/>
        <w:gridCol w:w="36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"/>
        </w:tc>
        <w:tc>
          <w:tcPr>
            <w:tcW w:w="3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Таразского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№13-3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</w:p>
        </w:tc>
      </w:tr>
    </w:tbl>
    <w:bookmarkStart w:name="z48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Тараза на 2019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"/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33 471 649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7 585 272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2 593 145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2 593 145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2 019 124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2 019 124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2 066 786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1 175 131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274 229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616 534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575 352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112 849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402 658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330 775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330 775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96 279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265 087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25 525 011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25 525 011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25 525 011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1198"/>
        <w:gridCol w:w="1198"/>
        <w:gridCol w:w="5932"/>
        <w:gridCol w:w="30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"/>
        </w:tc>
        <w:tc>
          <w:tcPr>
            <w:tcW w:w="3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33 471 649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493 715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294 136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282 839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50 545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8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9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242 142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242 142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242 142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0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20 593 418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5 262 137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2 826 896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2 435 241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14 225 606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13 642 373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583 233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1 036 853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466 396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119 283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321 254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1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2 139 785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249 098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249 098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89 647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65 063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 содержанию детей-сирот и детей, оставшихся без попечения родителей, в детских домах семейного типа и приемных семьях 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1 707 210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435 882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216 457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107 803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519 221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90 713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81 822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2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6 324 370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4 192 238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2 959 985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1 232 253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61 672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235 567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235 567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1 583 609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470 713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449 775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660 144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3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557 306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124 384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120 933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166 940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100 802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4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227 692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111 227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85 867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5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6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2 632 630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2 632 630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2 511 522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7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8"/>
        </w:tc>
        <w:tc>
          <w:tcPr>
            <w:tcW w:w="3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0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1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2"/>
        </w:tc>
        <w:tc>
          <w:tcPr>
            <w:tcW w:w="3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4"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Таразского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№13-3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</w:p>
        </w:tc>
      </w:tr>
    </w:tbl>
    <w:bookmarkStart w:name="z70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городского бюджета на 2017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6"/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8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Таразского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№ 13-3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</w:p>
        </w:tc>
      </w:tr>
    </w:tbl>
    <w:bookmarkStart w:name="z71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бюджет города Тараза от продажи земельных участков сельскохозяйственного назначения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7"/>
        <w:gridCol w:w="2323"/>
        <w:gridCol w:w="1497"/>
        <w:gridCol w:w="2323"/>
        <w:gridCol w:w="3162"/>
        <w:gridCol w:w="14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0"/>
        </w:tc>
        <w:tc>
          <w:tcPr>
            <w:tcW w:w="1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2"/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сельскохозяйственного назначения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