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7574" w14:textId="d027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28 декабря 2016 года № 903. Зарегистрировано Департаментом юстиции Жамбылской области 19 января 2017 года № 3285. Утратило силу постановлением акимата города Тараз Жамбылской области от 31 мая 2018 года № 1155.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31.05.2018 </w:t>
      </w:r>
      <w:r>
        <w:rPr>
          <w:rFonts w:ascii="Times New Roman"/>
          <w:b w:val="false"/>
          <w:i w:val="false"/>
          <w:color w:val="ff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в организациях города Тараз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города Тараз" обеспечить организацию квотирования рабочих мест для инвалидов.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города Тараз"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Олжабай Кенжебека Мамашбаевича.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903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в организациях города Тараз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274"/>
        <w:gridCol w:w="1870"/>
        <w:gridCol w:w="1260"/>
        <w:gridCol w:w="387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"Жамбыл-Жылу"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Ел-Тараз"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"Тараз энергоцентр"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"Жамбылский завод металлоконструкций "Имсталькон"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"Арайстроймаркет-2003"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"ТаразКожОбувь"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"Жамбылская Государственная районная электрическая станция" имени Т.И. Батурова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"Таразхиммонтаж"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"Құрылыс Полимер"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"Фабрика Пош-Тараз"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"ТаразҚұрылысИнвест"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"Автобусный парк №1"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"Жамбылметснаб"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система массовых библиотек отдела культуры и развития языков акимата города Тараз"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областной казахский драматический театр" управления культуры, архивов и документации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"Дарын" для особо одаренных детей" управления образования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консультативно-диагностический медицинский центр" управления здравоохранения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"Жамбылская областная филармония" управления культуры, архивов и документации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внешкольной работы и детского творчества" отдела образования акимата города Тараз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дом ребенка "Үміт" управления здравоохранения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Жамбылской области комитета по статистике Министерства национальной экономики Республики Казахстан"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онкологический диспансер" управления здравоохранения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для умственно отсталых детей" управления образования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областной противотуберкулезный детский санаторий" управления здравоохранения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медицинский колледж" управления здравоохранения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"Жамбылский областной офтальмологический центр" управления здравоохранения акимата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