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e055" w14:textId="304e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28 декабря 2016 года № 892. Зарегистрировано Департаментом юстиции Жамбылской области 19 января 2017 года № 3287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Тараз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Государственно-правовому подразделению аппарата акима города Тараз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города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Подразделению управления персоналом аппарата акима города Тараз, подразделению канцелярии аппарата акима города Тараз, коммунальному государственному учреждению "Отдел ветеринарии акимата города Тараз" в установленном законодательством порядке обеспечить принятие иных мер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города Умирзакова Жандоса Сарсенбаевича.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892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</w:t>
      </w:r>
      <w:r>
        <w:rPr>
          <w:rFonts w:ascii="Times New Roman"/>
          <w:b/>
          <w:i w:val="false"/>
          <w:color w:val="000000"/>
        </w:rPr>
        <w:t>акимата города Тараз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Тараз от 16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города Тараз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февраля 2015 года в газете "Жамбыл-Тараз" № 8 (1243).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города Тараз от 26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ветеринарии акимата города Тараз"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2541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марта 2015 года в газете "Жамбыл-Тараз" № 11 (1246).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города Тараз от 19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города Тараз"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мая 2016 года в газете "Жамбыл-Тараз" № 20 (1308).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