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153b" w14:textId="5dc1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29 января 2016 года № 18. Зарегистрировано Департаментом юстиции Жамбылской области 4 марта 2016 года № 2959. Утратило силу постановлением акимата Байзакского района Жамбылской области от 5 декабря 2018 года № 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Байзакского района Жамбылской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наименования и индексы автомобильных дорог общего пользования районного значения Байзакского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Байзакского района" (Койлыбаев.Р) в установленном законодательном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Байзакского района;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Килыбаева Азимхана Килыбаевича.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строительства, пассажиского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 акимата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области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Байтелиев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02.02.2016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 от 29 января 2016 года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Байзакского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3075"/>
        <w:gridCol w:w="4810"/>
        <w:gridCol w:w="2898"/>
      </w:tblGrid>
      <w:tr>
        <w:trPr>
          <w:trHeight w:val="30" w:hRule="atLeast"/>
        </w:trPr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Костобе-Бурыл (0-3,66)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Туймекент-Акжар (0-8,8)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Жибек-жолы-Жакаш-Кокозек (0-19,2)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Сарыкемер-Базарбай-Торекелды (0-10,4)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Байзак (0-1,525)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Байзак-Ботамойнак (0-2,7)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Актобе (0-2,8)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–Женис (0-7,8)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КН-BZ-9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Шахан (0-4)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КН-BZ-10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Кенес (0-5,8)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Жетыбай-Аккия-Тортколь (0-4,55)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Мадимар (0-0,835)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 –Жанатурмыс (0-9,2)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Улгили (0-0,77)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Аймантобе (0-1,91)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Кусак (0-0,7)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Дихан (0-0,68)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КН-BZ-18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Кокбастау-Тегистик (0-3,37)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КН-BZ-19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Бурыл-Кумжота (0-5,45)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КН-BZ-20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Тараз-станция Талас (0-4,07)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Аса-Мырзатай (14-28,15)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КН-BZ-22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Мырзатай-Сарыкемер (0-8,95)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