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d904c" w14:textId="6fd90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25 декабря 2015 года № 48-3 "О районном бюджете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Байзакского района Жамбылской области от 16 марта 2016 года № 52-7. Зарегистрировано Департаментом юстиции Жамбылской области 25 марта 2016 года № 3001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24 февраля 2016 года №46-5 "О внесений изменений и дополнений в решение Жамбылского областного маслихата от 11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№33-3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2016-2018 годы" (зарегистрировано в Реестре государственной регистрации нормативных правовых актов за №2952)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Байзакского районного маслихата от 25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№48-3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 – 2018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№2880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районной газете "Ауыл жаналыгы-Сельская новь" от 6 января 2016 года №3-4-5)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"8 853 263" заменить цифрами "8 116 862";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"8 853 263" заменить цифрами "8 709 013";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цифру "0" заменить цифрами "4 100";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"-41 833" заменить цифрами "-629 884";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"41 833" заменить цифрами "629 884".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административного территориальной структуре, защиты прав человека и рассмотрение проектов договоров закупов участков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Рапилбеков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№52-7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№48-3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94"/>
        <w:gridCol w:w="1194"/>
        <w:gridCol w:w="6472"/>
        <w:gridCol w:w="25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2181"/>
        <w:gridCol w:w="2181"/>
        <w:gridCol w:w="3152"/>
        <w:gridCol w:w="32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2267"/>
        <w:gridCol w:w="1325"/>
        <w:gridCol w:w="3224"/>
        <w:gridCol w:w="4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713"/>
        <w:gridCol w:w="4557"/>
        <w:gridCol w:w="56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-629884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1842"/>
        <w:gridCol w:w="1842"/>
        <w:gridCol w:w="2620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3"/>
        <w:gridCol w:w="2345"/>
        <w:gridCol w:w="2345"/>
        <w:gridCol w:w="2924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52-7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48-3</w:t>
            </w:r>
          </w:p>
        </w:tc>
      </w:tr>
    </w:tbl>
    <w:bookmarkStart w:name="z27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2016 год по аульным округам Байзакского района</w:t>
      </w:r>
    </w:p>
    <w:bookmarkEnd w:id="1"/>
    <w:bookmarkStart w:name="z27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1018"/>
        <w:gridCol w:w="2401"/>
        <w:gridCol w:w="1940"/>
        <w:gridCol w:w="1294"/>
        <w:gridCol w:w="1786"/>
        <w:gridCol w:w="2125"/>
        <w:gridCol w:w="12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"Аппарат акима района в городе, города районного значения, поселка, аула,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"Реализация физкультурно-оздоровительных и спортивных мероприятий на местном 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 "Трансферты органам местного самоуправления"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Жалгизтюбинского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Диханского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Сазтерекского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Мырзатайского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Темирбекского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Туймекентского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Жанатурмысского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Кокталского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Ынтымакского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Суханбаевского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Костюбинского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Бурылского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Коптерекского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Улгулинского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Кызылжулдызского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Ботамойнакского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