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2ffa" w14:textId="f642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2015 года № 48-3 "О районном бюджете на 2016 -2018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17 мая 2016 года № 2-2. Зарегистрировано Департаментом юстиции Жамбылской области 27 мая 2016 года № 3092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29 апреля 2016 года №2-2 "О внесений изменений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3057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– 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жаналыгы-Сельская новь" от 5 января 2016 года №3-4-5)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"8 116 862" заменить цифрами "8 145 417";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"25 700" заменить цифрами "32 031";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"7 409 802" заменить цифрами "7 432 026";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"8 709 013" заменить цифрами "8 737 568".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"/>
        <w:gridCol w:w="1160"/>
        <w:gridCol w:w="6291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125"/>
        <w:gridCol w:w="2125"/>
        <w:gridCol w:w="3070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1"/>
        <w:gridCol w:w="1275"/>
        <w:gridCol w:w="3102"/>
        <w:gridCol w:w="4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4413"/>
        <w:gridCol w:w="5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2539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2280"/>
        <w:gridCol w:w="2280"/>
        <w:gridCol w:w="2842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