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59d2" w14:textId="ad25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25 декабря 2015 года № 48-3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19 июля 2016 года № 5-3. Зарегистрировано Департаментом юстиции Жамбылской области 25 июля 2016 года № 3139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4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№3126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 – 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2880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жаналыгы-Сельская новь" от 5 января 2016 года №3-4-5)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"8 145 417" заменить цифрами "8 465 590";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"679 810" заменить цифрами "699 810";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"32 031" заменить цифрами "36 879";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"7 432 026" заменить цифрами "7 727 351";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"8 737 568" заменить цифрами "9 057 741";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выкупов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№48-3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0"/>
        <w:gridCol w:w="1160"/>
        <w:gridCol w:w="6291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125"/>
        <w:gridCol w:w="2125"/>
        <w:gridCol w:w="3070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1"/>
        <w:gridCol w:w="1275"/>
        <w:gridCol w:w="3102"/>
        <w:gridCol w:w="4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4413"/>
        <w:gridCol w:w="5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786"/>
        <w:gridCol w:w="2539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2280"/>
        <w:gridCol w:w="2280"/>
        <w:gridCol w:w="2842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№48-3</w:t>
            </w:r>
          </w:p>
        </w:tc>
      </w:tr>
    </w:tbl>
    <w:bookmarkStart w:name="z27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2016 году от продажи земельных участков сельскохозяйственного назначения в Национальный фонд Республики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190"/>
        <w:gridCol w:w="53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№48-3</w:t>
            </w:r>
          </w:p>
        </w:tc>
      </w:tr>
    </w:tbl>
    <w:bookmarkStart w:name="z28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 по аульным округам Байзакского района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814"/>
        <w:gridCol w:w="1920"/>
        <w:gridCol w:w="1552"/>
        <w:gridCol w:w="1035"/>
        <w:gridCol w:w="2463"/>
        <w:gridCol w:w="1428"/>
        <w:gridCol w:w="1700"/>
        <w:gridCol w:w="103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