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6573" w14:textId="ce26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25 декабря 2015 года № 48-3 "О районном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21 октября 2016 года № 7-2. Зарегистрировано Департаментом юстиции Жамбылской области 26 октября 2016 года № 3191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7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№5-6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14 декабря 2015 года №43-3 "Об областном бюджете на 2016-2018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№3175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Байзакского районного маслихата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№48-3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 – 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№2880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"Ауыл жаналығы - Сельская новь" от 5 января 2016 года №3-4)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"8 465 590" заменить цифрами "8 470 001";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"699 810" заменить цифрами "727 688";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"1 550" заменить цифрами "3 937";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"7 727 351" заменить цифрами "7 701 497";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"9 057 741" заменить цифрами "9 062 152".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административной территориальной структуре, защиты прав человека и рассмотрение проектов договоров закупов участков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Рапилбеков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года №7-2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№48-3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60"/>
        <w:gridCol w:w="1160"/>
        <w:gridCol w:w="6291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5 096 194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–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-629 884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№48-3</w:t>
            </w:r>
          </w:p>
        </w:tc>
      </w:tr>
    </w:tbl>
    <w:bookmarkStart w:name="z27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2016 год по аульным округам Байзакского района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492"/>
        <w:gridCol w:w="3518"/>
        <w:gridCol w:w="2842"/>
        <w:gridCol w:w="1906"/>
        <w:gridCol w:w="18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аула,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Жалгизтюбинского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Диханского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Сазтерекского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Мырзатайского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Темирбекского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Туймекентского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Жанатурмысского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Ынтымакского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Суханбаевского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Костюбинского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Бурылского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Коптерекского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Үлгулинского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Кызылжулдызского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Ботамойнакского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1286"/>
        <w:gridCol w:w="3886"/>
        <w:gridCol w:w="2254"/>
        <w:gridCol w:w="2683"/>
        <w:gridCol w:w="16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"Ремонт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"Реализация физкультурно-оздоровительных и спортивных мероприятий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 "Трансферты органам местного самоуправления"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Жалгизтюбинского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Диханского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Сазтерекского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Мырзатайского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Темирбекского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Туймекентского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Жанатурмысского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Ынтымакского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Суханбаевского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Костюбинского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Бурылского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Коптерекского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Үлгулинского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Кызылжулдызского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Ботамойнакского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