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ec4e" w14:textId="155e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Байзакского района от 30 сентября 2016 года №462 "Об определении сроков представления заявки на получение субсидий по каждому виду субсидируемых приоритетных сельскохозяйственных культур"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12 декабря 2016 года №597. Зарегистрировано Департаментом юстиции Жамбылской области 20 декабря 2016 года № 3254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Байзакского района от 30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сроков представления заявки на получение субсидий по каждому виду субсидируемых приоритетных сельскохозяйственных культур" (зарегистрированное в реестре государственной регистрации нормативных правовых актов 17 октября 2016 года за </w:t>
      </w:r>
      <w:r>
        <w:rPr>
          <w:rFonts w:ascii="Times New Roman"/>
          <w:b w:val="false"/>
          <w:i w:val="false"/>
          <w:color w:val="000000"/>
          <w:sz w:val="28"/>
        </w:rPr>
        <w:t>№ 3178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18 октября 2016 года в районной газете "Ауыл жаңалығы - Сельская новь" за № 100 (8486))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Дулата Абеновича Султанбекова.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вступает в силу со дня государственной регистрации в органах юстиции и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 2016 года № 597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представления заявки на получение субсидий по каждому виду субсидируемых приоритетных сельскохозяйственных культур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951"/>
        <w:gridCol w:w="4950"/>
        <w:gridCol w:w="4950"/>
      </w:tblGrid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Приоритетные сельскохозяйственные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начала представления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окончания представления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на открытом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