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7475" w14:textId="b637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21 декабря 2016 года № 10-3. Зарегистрировано Департаментом юстиции Жамбылской области 29 декабря 2016 года № 3271.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10 379 616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1 333 809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44 385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8 994 928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–10 510 701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7 994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17 017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9 023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(профицит) – -139 079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139 079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Байзакского районного маслихата Жамбылской области от 02.03.2017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17.04.2017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19.06.2017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22.08.2017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23.10.2017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Объем субвенции передаваемых из областного бюджета в районный бюджет на 2017 год установлено в размере 7 757 004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на 2017 – 2019 годы норматив распределения в районный бюджет поступлений по индивидуальному подоходному налогу и социальному налогу в размере 50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Утвердить резерв местного исполнительного органа района в размере 26 000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Перечень местных бюджетных программ, не подлежащих секвестру в процессе исполнения местного бюджета на 2017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Размеры поступлений в 2017 году от продажи земельных участков сельскохозяйственного назначения в Национальный фонд Республики Казахстан утвердить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Перечень бюджетных программ на 2017 год по аульным округам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Перечень целевых трансфертов органам местного самоуправления на 2017 год по аульным округам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вступает в силу со дня государственной регистрации в органах юстиции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Рапилбеков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№10-3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2017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– в редакции решения Байзакского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982"/>
        <w:gridCol w:w="812"/>
        <w:gridCol w:w="6879"/>
        <w:gridCol w:w="2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8"/>
        <w:gridCol w:w="1078"/>
        <w:gridCol w:w="1078"/>
        <w:gridCol w:w="5324"/>
        <w:gridCol w:w="2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 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2198"/>
        <w:gridCol w:w="1285"/>
        <w:gridCol w:w="3587"/>
        <w:gridCol w:w="44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0"/>
        <w:gridCol w:w="2937"/>
        <w:gridCol w:w="2070"/>
        <w:gridCol w:w="3663"/>
        <w:gridCol w:w="1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2831"/>
        <w:gridCol w:w="1655"/>
        <w:gridCol w:w="4027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5"/>
        <w:gridCol w:w="4442"/>
        <w:gridCol w:w="5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797"/>
        <w:gridCol w:w="1797"/>
        <w:gridCol w:w="2555"/>
        <w:gridCol w:w="5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2293"/>
        <w:gridCol w:w="2293"/>
        <w:gridCol w:w="2859"/>
        <w:gridCol w:w="3239"/>
      </w:tblGrid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10-3</w:t>
            </w:r>
          </w:p>
        </w:tc>
      </w:tr>
    </w:tbl>
    <w:bookmarkStart w:name="z27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835"/>
        <w:gridCol w:w="835"/>
        <w:gridCol w:w="7074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2"/>
        <w:gridCol w:w="1202"/>
        <w:gridCol w:w="5936"/>
        <w:gridCol w:w="3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2804"/>
        <w:gridCol w:w="1977"/>
        <w:gridCol w:w="4053"/>
        <w:gridCol w:w="14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2831"/>
        <w:gridCol w:w="1655"/>
        <w:gridCol w:w="4027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794"/>
        <w:gridCol w:w="5081"/>
        <w:gridCol w:w="4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913"/>
        <w:gridCol w:w="1913"/>
        <w:gridCol w:w="2721"/>
        <w:gridCol w:w="4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2293"/>
        <w:gridCol w:w="2293"/>
        <w:gridCol w:w="2859"/>
        <w:gridCol w:w="32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10-3</w:t>
            </w:r>
          </w:p>
        </w:tc>
      </w:tr>
    </w:tbl>
    <w:bookmarkStart w:name="z5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835"/>
        <w:gridCol w:w="835"/>
        <w:gridCol w:w="7074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1137"/>
        <w:gridCol w:w="1137"/>
        <w:gridCol w:w="5612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2804"/>
        <w:gridCol w:w="1977"/>
        <w:gridCol w:w="4053"/>
        <w:gridCol w:w="1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2831"/>
        <w:gridCol w:w="1655"/>
        <w:gridCol w:w="4027"/>
        <w:gridCol w:w="2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794"/>
        <w:gridCol w:w="5081"/>
        <w:gridCol w:w="4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913"/>
        <w:gridCol w:w="1913"/>
        <w:gridCol w:w="2721"/>
        <w:gridCol w:w="46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2293"/>
        <w:gridCol w:w="2293"/>
        <w:gridCol w:w="2859"/>
        <w:gridCol w:w="32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10-3</w:t>
            </w:r>
          </w:p>
        </w:tc>
      </w:tr>
    </w:tbl>
    <w:bookmarkStart w:name="z8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0"/>
        <w:gridCol w:w="8490"/>
      </w:tblGrid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№10-3</w:t>
            </w:r>
          </w:p>
        </w:tc>
      </w:tr>
    </w:tbl>
    <w:bookmarkStart w:name="z2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Размеры поступлений в 2017 году от продажи земельных участков сельскохозяйственного назначения в Национальный фонд Республики Казахстан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– в редакции решения Байзакского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0"/>
        <w:gridCol w:w="2100"/>
        <w:gridCol w:w="2100"/>
        <w:gridCol w:w="1484"/>
        <w:gridCol w:w="4516"/>
      </w:tblGrid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10-3</w:t>
            </w:r>
          </w:p>
        </w:tc>
      </w:tr>
    </w:tbl>
    <w:bookmarkStart w:name="z28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бюджетных программ на 2017 год по аульным округам Байзакского района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6 – в редакции решения Байзакского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769"/>
        <w:gridCol w:w="1869"/>
        <w:gridCol w:w="1519"/>
        <w:gridCol w:w="2"/>
        <w:gridCol w:w="1103"/>
        <w:gridCol w:w="1573"/>
        <w:gridCol w:w="1033"/>
        <w:gridCol w:w="1405"/>
        <w:gridCol w:w="1661"/>
        <w:gridCol w:w="103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4470"/>
        <w:gridCol w:w="5897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