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1385" w14:textId="95d1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3 сентября 2015 года № 45-3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19 мая 2016 года № 2-8. Зарегистрировано Департаментом юстиции Жамбылской области 21 июня 2016 года № 3116. Утратило силу решением маслихата Жамбылского района Жамбылской области от 22 мая 2018 года № 26-7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Жамбылской области от 22.05.2018 </w:t>
      </w:r>
      <w:r>
        <w:rPr>
          <w:rFonts w:ascii="Times New Roman"/>
          <w:b w:val="false"/>
          <w:i w:val="false"/>
          <w:color w:val="ff0000"/>
          <w:sz w:val="28"/>
        </w:rPr>
        <w:t>№ 26-7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№2792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7 октября 2015 года в газете "Шұғыла-Радуга")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слово "пунктом 1-1 статьи 387" заменить словами "пунктом 5 статьи 386";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не меняется.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