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63f3" w14:textId="ef26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заявки на получение субсидий по каждому виду субсидируемых приоритетных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районного акимата Жамбылской области от 4 октября 2016 года № 476. Зарегистрировано Департаментом юстиции Жамбылской области 11 октября 2016 года № 3169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(зарегистрированный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11094</w:t>
      </w:r>
      <w:r>
        <w:rPr>
          <w:rFonts w:ascii="Times New Roman"/>
          <w:b w:val="false"/>
          <w:i w:val="false"/>
          <w:color w:val="000000"/>
          <w:sz w:val="28"/>
        </w:rPr>
        <w:t xml:space="preserve">)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сроки представления заявки на получение субсидий по каждому виду субсидируемых приоритетных сельскохозяйственных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сельского хозяйства акимата Жамбылского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Е. Қыдыралұлы.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октября 2016 года № 476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получение субсидий по каждому виду субсидируемых приоритетных сельскохозяйственных культур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акимата Жамбылского района Жамбылской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3780"/>
        <w:gridCol w:w="3735"/>
        <w:gridCol w:w="3735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Приоритетные сельскохозяйственные культуры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начала представления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окончания представления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на 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на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фермерского образца)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промышленного образца)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на 1 гектар,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на 1 тонну,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(чистый посев)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2, 3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на открытом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