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f308a" w14:textId="27f30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размера и порядка возмещения затрат на обучение на дому детей с ограниченными возможностями из числа инвалидов по индивидуальному учебному плану по Жамбылскому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Жамбылского районного маслихата Жамбылской области от 30 ноября 2016 года № 6-8. Зарегистрировано Департаментом юстиции Жамбылской области 12 декабря 2016 года № 3251. Утратило силу решением Жамбылского районного маслихата Жамбылской области от 4 марта 2022 года № 16-2</w:t>
      </w:r>
    </w:p>
    <w:p>
      <w:pPr>
        <w:spacing w:after="0"/>
        <w:ind w:left="0"/>
        <w:jc w:val="both"/>
      </w:pPr>
      <w:bookmarkStart w:name="z8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Жамбылского районного маслихата Жамбылской области от 04.03.2022 </w:t>
      </w:r>
      <w:r>
        <w:rPr>
          <w:rFonts w:ascii="Times New Roman"/>
          <w:b w:val="false"/>
          <w:i w:val="false"/>
          <w:color w:val="ff0000"/>
          <w:sz w:val="28"/>
        </w:rPr>
        <w:t>№ 16-2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РЦПИ.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тексте документа сохранена пунктуация и орфография оригинала.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11 июля 2002 года "О социальной и медико-педагогической коррекционной поддержке детей с ограниченными возможностями" Жамбылский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1"/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 возмещение затрат на обучение на дому родителям и иным законным представителям детей с ограниченными возможностями из числа инвалидов по индивидуальному учебному плану ежеквартально в размере шести месячных расчетных показателей.</w:t>
      </w:r>
    </w:p>
    <w:bookmarkEnd w:id="2"/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Определить следующий порядок:</w:t>
      </w:r>
    </w:p>
    <w:bookmarkEnd w:id="3"/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возмещение затрат на обучение производится коммунальным государственным учреждением "Отдел занятости и социальных программ акимата Жамбылского района" за счет средств местного бюджета;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возмещение затрат на обучение предоставляется одному из родителей или иным законным представителям детей с ограниченными возможностями (далее получатель);</w:t>
      </w:r>
    </w:p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для возмещения затрат на обучение получатель представляет следующие документы: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заявление по форме, согласно приложению 1 к Стандарту государственной услуги "Возмещение затрат на обучение на дому детей- инвалидов", утвержденному приказом Министра здравоохранения и социального развития Республики Казахстан от 28 апреля 2015 года № 279;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документ, удостоверяющий личность услугополучателя (для идентификации личности);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заключение психолого-медико-педагогической консультации;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справка об инвалидности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форме, утвержденной приказом Министра здравоохранения и социального развития Республики Казахстан от 30 января 2015 года № 44 "Об утверждении Правил проведения медико-социальной экспертизы";</w:t>
      </w:r>
    </w:p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документ, подтверждающий сведения о номере банковского счета;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справка из учебного заведения, подтверждающий факт обучения ребенка-инвалида на дому по форме согласно приложению 2 к настоящему стандарту государственной услуги.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Документы представляются в подлинниках и копиях для сверки, после чего подлинники документов возвращаются услугополучателю.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изменениями, внесенными решением Жамбылского районного маслихата Жамбылской области от 30.03.2021 </w:t>
      </w:r>
      <w:r>
        <w:rPr>
          <w:rFonts w:ascii="Times New Roman"/>
          <w:b w:val="false"/>
          <w:i w:val="false"/>
          <w:color w:val="000000"/>
          <w:sz w:val="28"/>
        </w:rPr>
        <w:t>№ 3-4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решения возложить на постоянную комиссию Жамбылского районного масли хата шестого созыва по вопросам административно-территориального обустройства, землепользования, здравоохранения и защиты окружающей среды, защиты малообеспеченных слоев населения, инвалидов, матери и ребенка, а также по рассмотрению проектов договоров о выкупе земельных участков.</w:t>
      </w:r>
    </w:p>
    <w:bookmarkStart w:name="z2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органах юстиции и вводится в действие со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Жамбылского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Жамбылского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Е. Кулкеев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Бегалиев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