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36e8" w14:textId="7233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аппарата Жамбылского районного маслихата и его описания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30 ноября 2016 года № 6-7. Зарегистрировано Департаментом юстиции Жамбылской области 4 января 2017 года № 3275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 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Правила выдачи служебного удостоверения аппарата Жамбылского районного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Описание служебного удостоверения аппарата Жамбылского районного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Жамбылского районного маслихата М.Самбетова.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Кулкеев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Бегалиев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№6-7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аппарата маслихата Жамбылского района</w:t>
      </w:r>
    </w:p>
    <w:bookmarkEnd w:id="0"/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Настоящие Правила выдачи служебного удостоверения аппарата маслихата Жамбылского района (далее – Правила) определяют порядок выдачи служебного удостоверения аппарата маслихата Жамбылского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Служебное удостоверение государственного служащего (далее – Служебное удостоверение) является документом, подтверждающим его государственную должность и должностные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Служебное удостоверение соответствует описанию, утвержденному настоящим решением.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Удостоверение без соответствующего оформления, с просроченным сроком действия, помарками и подчистками считается недействительным.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Служебное удостоверение выдается за подписью секретаря Жамбылского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Служебные удостоверения выдаются сотрудникам при назначении на должность, изменении должности, утере, а также порчи ранее выданного удостоверения. За полученное служебное удостоверение сотрудники расписываются в журнале учета выдачи служебного удостоверения государственных служащих аппарата маслихата Жамбылского района (далее – журнал учета) по форме согласно приложению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Служебные удостоверения и журнал учета хранятся в сейфе государственного служащего, в должностные обязанности которого входит ведение кадровой работы государственного учреждения (далее – кадровый служащий).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При вручении служебного удостоверения государственному служащему, впервые принятому на государственную службу, проводится разъяснение по его пользованию и порядке 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замене служебного удостоверения, предусмотренного пунктом 6 настоящих Правил, ранее выданное служебное удостоверение изымается кадровым служащим.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Ежегодно, по состоянию на 1 января, кадровым служащим проводится сверка соответствия служебных удостоверений их учетным 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Общий контроль за порядком заполнения, оформления, учета, выдачи, хранения и уничтожения служебных удостоверений осуществляет кадровый служащий.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В случае утраты или порчи служебного удостоверения, его владелец незамедлительно извещает в письменной (произвольной) форме кадрового служащего, подает объявление в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По каждому факту утраты, порчи служебного удостоверения, а также передачи его другим лицам или использования не по назначению, кадровый служащий в течение десяти рабочих дней со дня издания распоряжения о проведении служебного расследования проводит служебное расследование, по результатам которого дисциплинарная комиссия государственного органа рассматривает вопрос о привлечении виновных к дисциплинарной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Утерянные служебные удостоверения через средства массовой информации объявляются недействительными, о чем информируется кадровый служащий. Новое служебное удостоверение взамен утерянного выдается кадровым служащим после проведения служебного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При увольнении сотрудник сдает служебное удостоверение кадровому служащему. На обходном листе при сдаче удостоверения ставится роспись кадрового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Служебные удостоверения, сданные сотрудниками при увольнении либо порче, один раз в год подлежат уничтожению с составлением соответствующего акта об уничтожении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</w:tbl>
    <w:bookmarkStart w:name="z3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служебного удостоверения государственных служащих аппарата маслихата Жамбылского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646"/>
        <w:gridCol w:w="2189"/>
        <w:gridCol w:w="415"/>
        <w:gridCol w:w="415"/>
        <w:gridCol w:w="878"/>
        <w:gridCol w:w="4738"/>
        <w:gridCol w:w="2189"/>
        <w:gridCol w:w="416"/>
      </w:tblGrid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служебного удостоверения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Занимаемая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роспись о получении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замене и сдаче служебного удостоверения (назначение, изменение должности, истечение срока, увольнение, утеря)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служебного удостоверения (номер и дата акта)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журнал учета выдачи служебного удостоверения государственных служащих государственного учреждения аппарата Жамбылского районного маслихата прошнуровывается, пронумеровывается и заверяется подписью секретаря районного маслихата и печатью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 №6-7</w:t>
            </w:r>
          </w:p>
        </w:tc>
      </w:tr>
    </w:tbl>
    <w:bookmarkStart w:name="z4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аппарата маслихата Жамбылского района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Обложка служебного удостоверения состоит из экокожи или кожзаменителя высокого качества бордового цвета, размером 19 сантиметр х 6,5 сантиметр (в развернутом состоянии).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 лицевой стороне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"РЕСПУБЛИКА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круге. В верхней части размещены надписи "АППАРАТ МАСЛИХАТА ЖАМБЫЛСКОГО РАЙОНА ЖАМБЫЛСКОЙ ОБЛАСТИ", "ЖАМБЫЛ ОБЛЫСЫ ЖАМБЫЛ АУДАНДЫҚ МӘСЛИХАТЫ АППАРАТЫ".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 левой стороне: фотография (анфас, цветная) размером 2,5 х 3,5 см, текст на казахском языке, заверенный подписью секретаря Жамбылского районного маслихата и гербовой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 правой стороне: изображение Государственного Герба Республики Казахстан, под гербом надпись лазурного цвета "ҚАЗАҚСТАН" и текст на русском языке. Ниже указывается срок выдачи и срок действия удостоверения (выдается сроком на пять лет).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