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43759" w14:textId="2e437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маслихата Жуалынского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Жамбылской области от 05 марта 2016 года № 53-7. Зарегистрировано Департаментом юстиции Жамбылской области 31 марта 2016 года № 3008. Утратило силу решением Жуалынского районного маслихата Жамбылской области от 30 марта 2017 года № 11-5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Жуалынского районного маслихата Жамбылской области от 30.03.2017 </w:t>
      </w:r>
      <w:r>
        <w:rPr>
          <w:rFonts w:ascii="Times New Roman"/>
          <w:b w:val="false"/>
          <w:i w:val="false"/>
          <w:color w:val="ff0000"/>
          <w:sz w:val="28"/>
        </w:rPr>
        <w:t>№ 11-5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Жуалынский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аппарата маслихата Жуалынского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решения возложить на руководителя аппарата Жуалынского районного маслихата Р. Оспанова.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Айткулова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марта 2016 года № 53-7</w:t>
            </w:r>
          </w:p>
        </w:tc>
      </w:tr>
    </w:tbl>
    <w:bookmarkStart w:name="z1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аппарата маслихата Жуалынского района</w:t>
      </w:r>
    </w:p>
    <w:bookmarkEnd w:id="0"/>
    <w:bookmarkStart w:name="z1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оценки деятельности административных государственных служащих корпуса "Б" коммунального государственного учреждения "Аппарат маслихата Жуалынского района"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приказом министра по делам государственной службы Республики Казахстан от 29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и определяет алгоритм оценки деятельности административных государственных служащих корпуса "Б" (далее – служащие корпуса "Б") коммунального государственного учреждения "Аппарат маслихата Жуалынского района" (далее –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итогам года (годовая оценка) – не позднее двадцать пятого декабря оцениваемого года. 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Служащие корпуса "Б", находящиеся в социальных отпусках, проходят оценку после выхода на работу в сроки, указанные в настоящем пункте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Комиссия по оценке, рабочим органом которой является аппарат маслихата Жуалынского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Председателем Комиссии является секретарь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по оценке является главный специалист аппарата маслихата, в должностные обязанности которого входит ведение кадровой работы аппарата маслихата (далее – главный специалист).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При назначении служащего корпуса "Б" на должность по истечении указанного в пункте 10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наименование мероприятий работы служащего корпуса "Б",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Индивидуальный план составляется в двух экземплярах. Один экземпляр передается в аппарат маслихата. Второй экземпляр находится у руководителя структурного подразделения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Аппарат маслихата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Аппарат маслихата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Источниками информации о фактах нарушения трудовой дисциплины служат документально подтвержденные сведения от аппарата маслихата, непосредственного руководителя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"–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аппаратом маслихата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работником аппарата маслихата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работником аппарата маслихата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30. Перечень лиц (не более трех), указанных в подпунктах 2) и 3) пункта 29 настоящей Методики, определяется аппаратом маслихата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пункте 29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в аппарат маслихата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Аппарат маслихата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1524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842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80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80 до 105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106 до 130 (включительно)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аппаратом маслихата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39243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где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604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588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пункте 36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значению "неудовлетворительно" (менее 80 баллов) присваиваются 2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значению "удовлетворительно" (от 80 до 105 баллов) – 3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значению "эффективно" (от 106 до 130 (включительно) баллов) – 4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3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207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3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3 до 4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4 до 5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39. Аппаратом маслихата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Аппарат маслихата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аппаратом маслихата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Аппарат маслихата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от ознакомления не может служить препятствием для внесения результатов оценки в его послужной список. В этом случае работником аппарата маслихата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42. Документы, указанные в пункте 39 настоящей Методики, а также подписанный протокол заседания Комиссии хранятся в аппарате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"Б" в уполномоченном органе по делам государственной службы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45. Информация о принятом решении представляется государственным органом в течение двух недель в уполномоченный орган по делам государственной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13"/>
    <w:bookmarkStart w:name="z15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служащего: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2"/>
        <w:gridCol w:w="5297"/>
        <w:gridCol w:w="2881"/>
      </w:tblGrid>
      <w:tr>
        <w:trPr>
          <w:trHeight w:val="30" w:hRule="atLeast"/>
        </w:trPr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Служащий                                     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наличии)________            Ф.И.О. (при его наличии)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дата _________________________            дата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подпись ______________________            подпись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Start w:name="z17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___________________квартал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0"/>
        <w:gridCol w:w="1984"/>
        <w:gridCol w:w="1723"/>
        <w:gridCol w:w="1723"/>
        <w:gridCol w:w="1984"/>
        <w:gridCol w:w="1723"/>
        <w:gridCol w:w="1724"/>
        <w:gridCol w:w="469"/>
      </w:tblGrid>
      <w:tr>
        <w:trPr>
          <w:trHeight w:val="30" w:hRule="atLeast"/>
        </w:trPr>
        <w:tc>
          <w:tcPr>
            <w:tcW w:w="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                                    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наличии)________            Ф.И.О. (при его наличии)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дата _________________________            дата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подпись ______________________            подпись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9"/>
        <w:gridCol w:w="2324"/>
        <w:gridCol w:w="3792"/>
        <w:gridCol w:w="1751"/>
        <w:gridCol w:w="1751"/>
        <w:gridCol w:w="873"/>
      </w:tblGrid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                                    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            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дата _________________________            дата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подпись ______________________            подпись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Start w:name="z21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9"/>
    <w:bookmarkStart w:name="z21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0"/>
        <w:gridCol w:w="2260"/>
        <w:gridCol w:w="4646"/>
        <w:gridCol w:w="3134"/>
      </w:tblGrid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"/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"/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Start w:name="z2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(вид оценки: квартальная/ годовая и оцениваемый период (квартал и (или)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0"/>
        <w:gridCol w:w="4005"/>
        <w:gridCol w:w="1795"/>
        <w:gridCol w:w="4005"/>
        <w:gridCol w:w="1015"/>
      </w:tblGrid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"/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Комиссией результатов оценки (в случае наличия)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 (при его наличии).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 (при его наличии).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 (при его наличии).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