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7505" w14:textId="7067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24 декабря 2015 года № 50-3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19 августа 2016 года № 6-5. Зарегистрировано Департаментом юстиции Жамбылской области 2 сентября 2016 года № 3157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2016 - 2018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5 января 2016 года № 2-3-4 (8559))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"7 170 592" заменить цифрами "7 205 592";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"572 534" заменить цифрами "607 534";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"7 743 659" заменить цифрами "7 778 659";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Э.Мамедова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6-5 от 19 августа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205"/>
        <w:gridCol w:w="1205"/>
        <w:gridCol w:w="6059"/>
        <w:gridCol w:w="29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7 778 659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реализации государственной политики в облсати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териитории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609"/>
        <w:gridCol w:w="4651"/>
        <w:gridCol w:w="51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378"/>
        <w:gridCol w:w="58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