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7e34" w14:textId="0817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24 декабря 2015 года № 50-3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26 октября 2016 года № 7-3. Зарегистрировано Департаментом юстиции Жамбылской области 27 октября 2016 года № 3195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3175</w:t>
      </w:r>
      <w:r>
        <w:rPr>
          <w:rFonts w:ascii="Times New Roman"/>
          <w:b w:val="false"/>
          <w:i w:val="false"/>
          <w:color w:val="000000"/>
          <w:sz w:val="28"/>
        </w:rPr>
        <w:t xml:space="preserve">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 решение Жуалынского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2016 - 2018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 - "Новая жизнь" от 5 января 2016 года № 2-3-4 (8559))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"7 205 592" заменить цифрами "7 379 424";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"607 534" заменить цифрами "635 445";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"4 146" заменить цифрами "9 632";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"1 542" заменить цифрами "9 282";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"6 592 370" заменить цифрами "6 725 065";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"7 778 659" заменить цифрами "7 952 491";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Э. Мамедова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Тлеубеков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50-3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7 379 424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241"/>
        <w:gridCol w:w="1241"/>
        <w:gridCol w:w="6240"/>
        <w:gridCol w:w="2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144"/>
        <w:gridCol w:w="2144"/>
        <w:gridCol w:w="2466"/>
        <w:gridCol w:w="4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 26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50-3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</w:t>
            </w:r>
          </w:p>
        </w:tc>
      </w:tr>
    </w:tbl>
    <w:bookmarkStart w:name="z27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 каждого сельского округа на 2016 год</w:t>
      </w:r>
    </w:p>
    <w:bookmarkEnd w:id="1"/>
    <w:bookmarkStart w:name="z2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794"/>
        <w:gridCol w:w="1332"/>
        <w:gridCol w:w="1484"/>
        <w:gridCol w:w="869"/>
        <w:gridCol w:w="927"/>
        <w:gridCol w:w="985"/>
        <w:gridCol w:w="927"/>
        <w:gridCol w:w="927"/>
        <w:gridCol w:w="2142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сельского округа".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"Организация бесплатного подвоза учащихся до школы и обратно в сельской местности".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027. "Ремонт и благоустройство объектов в рамках развития городов и сельских населенных пунктов по Дорожной карте занятости 2020".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50-3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</w:t>
            </w:r>
          </w:p>
        </w:tc>
      </w:tr>
    </w:tbl>
    <w:bookmarkStart w:name="z29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Областные целевые трансферты передаваемые органам местного самоуправления для реализации функций местного самоуправления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51"/>
        <w:gridCol w:w="4329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