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4149" w14:textId="beb4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24 декабря 2015 года № 50-3 "О районном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6 декабря 2016 года № 8-3. Зарегистрировано Департаментом юстиции Жамбылской области 6 декабря 2016 года № 3245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21 ноября 2016 года № 6-2 "О внесении изменений в решение Жамбылского областного маслихата от 14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2016-2018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3226</w:t>
      </w:r>
      <w:r>
        <w:rPr>
          <w:rFonts w:ascii="Times New Roman"/>
          <w:b w:val="false"/>
          <w:i w:val="false"/>
          <w:color w:val="000000"/>
          <w:sz w:val="28"/>
        </w:rPr>
        <w:t xml:space="preserve">)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В решение Жуалынского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50-3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районном бюджете на 2016 - 2018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2878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районной газете "Жаңа өмір"-"Новая жизнь" от 5 января 2016 года № 2-3-4 (8559)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"7 379 424" заменить цифрами "7 392 908";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"635 445" заменить цифрами "647 486";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"9 632" заменить цифрами "9 095";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"9282" заменить цифрами "10 778";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"6 725 065" заменить цифрами "6 725549";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"7 952 370" заменить цифрами "7 965 975";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К.Сыдыгалиев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8-3 от 6 декабря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 от 24 декабря 2015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09"/>
        <w:gridCol w:w="30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1226"/>
        <w:gridCol w:w="1226"/>
        <w:gridCol w:w="6167"/>
        <w:gridCol w:w="28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реализации государственной политики в облсати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териитории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976"/>
        <w:gridCol w:w="1155"/>
        <w:gridCol w:w="3225"/>
        <w:gridCol w:w="47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1238"/>
        <w:gridCol w:w="616"/>
        <w:gridCol w:w="4704"/>
        <w:gridCol w:w="5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2377"/>
        <w:gridCol w:w="1389"/>
        <w:gridCol w:w="1389"/>
        <w:gridCol w:w="57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2101"/>
        <w:gridCol w:w="2101"/>
        <w:gridCol w:w="2415"/>
        <w:gridCol w:w="42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8-3 от 6 декабря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 от 24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сеғльского округа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20"/>
        <w:gridCol w:w="1468"/>
        <w:gridCol w:w="1467"/>
        <w:gridCol w:w="1642"/>
        <w:gridCol w:w="651"/>
        <w:gridCol w:w="721"/>
        <w:gridCol w:w="782"/>
        <w:gridCol w:w="499"/>
        <w:gridCol w:w="500"/>
        <w:gridCol w:w="1001"/>
        <w:gridCol w:w="2398"/>
      </w:tblGrid>
      <w:tr>
        <w:trPr>
          <w:trHeight w:val="30" w:hRule="atLeast"/>
        </w:trPr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027. "Ремонт и благоустройство объектов в рамках развития городов и сельских населенных пунктов по 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Актюбинского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Боралдайского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Нурлыкентского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Шакпакского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Карасазского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Кызыларыкского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Кокбастауского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Куренбельского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Кошкаратинского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Мынбулакского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Биликольского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8-3 от 6 декабря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 от 24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Областные целевые трансферты передаваемые органам местного самоуправления для реализации функций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5895"/>
        <w:gridCol w:w="4534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Жуалынский район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Биликольского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Актюбинского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Кошкаратинского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Карасазского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ауыла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Боралдайского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Шакпакского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Мынбулакского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Нурлыкентского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Кокбастауского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Кызыларыкского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Куренбельского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