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7e01" w14:textId="b407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8 января 2016 года № 2. Зарегистрировано Департаментом юстиции Жамбылской области 21 января 2016 года № 2913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Правилам организации и финансирования общественных работ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для безработных,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занятости и социальных программ акимата Кордайского района Жамбылской области"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Джамангозова Бейкута Тилебалдыевича.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 постановление акимата Кордайского района от 8 января 2016 года № 2 "Об организации общественных работ на 2016 год"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Кордайского 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Джамангузов Р.Д.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"08"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внутренних дел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Баймухамбетов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"08"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акционерного общества "Казпочта"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Жамбылский областной филиал Кордайский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районный узел почтовой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Есенбаев Ж.Ж.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"08"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января 2016 года № 2</w:t>
            </w:r>
          </w:p>
        </w:tc>
      </w:tr>
    </w:tbl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803"/>
        <w:gridCol w:w="2367"/>
        <w:gridCol w:w="1318"/>
        <w:gridCol w:w="2063"/>
        <w:gridCol w:w="1016"/>
        <w:gridCol w:w="1017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документами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технической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36 057 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благоустройстве, озеленении территории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"Предприятие по жилищно-коммунальному хозяйству" 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 и 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"Кордай Су" отдела жилищно-коммунального хозяйства, пассажирского транспорта и автомобильных дорог 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"Казпочта" Жамбылский областной филиал Кордайский районный узел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почтальонам, оказание технической помощи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внутренних дел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полицейским инспекторам соблюдении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государственное учреждение "Отдел по делам обороны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"Районная общественно-политическая газета "Қордай шамшырағы- Кордайский маяк"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почтальонам, оказание технической помощи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оздоровительный лагерь "Балауса" отдела образования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санитарной очистке, благоустройстве и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