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7acc" w14:textId="ac27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аппаратов акима района, аульных округов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26 февраля 2016 года № 83. Зарегистрировано Департаментом юстиции Жамбылской области 31 марта 2016 года № 3012. Утратило силу постановлением акимата Кордайского района Жамбылской области от 13 марта 2017 года №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Кордайского района Жамбылской области от 13.03.2017 года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аппаратов акима района, аульных округов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Т. Ботабекова.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Кордайского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2016 года № 83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аппаратов акима района, аульных округов и районных исполнительных органов, финансируемых из местного бюджета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аппаратов акима района, аульных округов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района, аульных округов и районных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 для заместителей акима и руководителя аппарата акима района, акимов аульных округов и руководителей районных исполнительных органов, финансируемых из местного бюджета является аким района, а для административных государственных служащих корпуса "Б" аппаратов акима района, аульных округов и районных исполнительных органов, финансируемых из местного бюджета является руководитель аппарата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подразделения управления персоналом аппарата акима района.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аульных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который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7"/>
        <w:gridCol w:w="5780"/>
        <w:gridCol w:w="3143"/>
      </w:tblGrid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аульных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757"/>
        <w:gridCol w:w="1131"/>
        <w:gridCol w:w="787"/>
        <w:gridCol w:w="679"/>
        <w:gridCol w:w="683"/>
        <w:gridCol w:w="3205"/>
        <w:gridCol w:w="2590"/>
        <w:gridCol w:w="407"/>
        <w:gridCol w:w="425"/>
      </w:tblGrid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нарушениятрудовойдисциплины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аульных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аульных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аульных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оценки: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квартальная/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(или)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наличии).,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наличии).,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наличии).,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