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a4a4" w14:textId="68aa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25 декабря 2015 года №49-3 "О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Кордайского района Жамбылской области от 13 мая 2016 года № 3-2. Зарегистрировано Департаментом юстиции Жамбылской области 17 мая 2016 года № 3065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29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14 декабря 2015 года №43-3 "Об областном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№3057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Кордайского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№2874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газете "Қордай шамшырағы" - "Кордайский маяк" от 30 декабря 2015 года за №219-220) следующие изменения: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"10 306 671" заменить цифрами "10 349 967";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"1 121 583" заменить цифрами "1 127 953";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"21 500" заменить цифрами "35 383";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"29 800" заменить цифрами "56 800";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"9 133 778" заменить цифрами "9 129 831";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"11 197 424" заменить цифрами "11 240 720".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Апаева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Нурсипатов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мая 2016 года № 3-2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декабря 2015 года № 49-3 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205"/>
        <w:gridCol w:w="1206"/>
        <w:gridCol w:w="6062"/>
        <w:gridCol w:w="29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7"/>
        <w:gridCol w:w="1004"/>
        <w:gridCol w:w="1004"/>
        <w:gridCol w:w="548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736"/>
        <w:gridCol w:w="736"/>
        <w:gridCol w:w="4708"/>
        <w:gridCol w:w="49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35155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2457"/>
        <w:gridCol w:w="1435"/>
        <w:gridCol w:w="1436"/>
        <w:gridCol w:w="55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2108"/>
        <w:gridCol w:w="2109"/>
        <w:gridCol w:w="2629"/>
        <w:gridCol w:w="39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2015 года № 49-3</w:t>
            </w:r>
          </w:p>
        </w:tc>
      </w:tr>
    </w:tbl>
    <w:bookmarkStart w:name="z26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2016-2018 годы по программам в разрезе сельских округов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9"/>
        <w:gridCol w:w="1859"/>
        <w:gridCol w:w="1859"/>
        <w:gridCol w:w="1859"/>
        <w:gridCol w:w="1424"/>
        <w:gridCol w:w="1425"/>
        <w:gridCol w:w="1425"/>
      </w:tblGrid>
      <w:tr>
        <w:trPr>
          <w:trHeight w:val="30" w:hRule="atLeast"/>
        </w:trPr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2"/>
        <w:gridCol w:w="1368"/>
        <w:gridCol w:w="1368"/>
        <w:gridCol w:w="1368"/>
        <w:gridCol w:w="1155"/>
        <w:gridCol w:w="1047"/>
        <w:gridCol w:w="1048"/>
        <w:gridCol w:w="1048"/>
        <w:gridCol w:w="1048"/>
        <w:gridCol w:w="1048"/>
      </w:tblGrid>
      <w:tr>
        <w:trPr>
          <w:trHeight w:val="30" w:hRule="atLeast"/>
        </w:trPr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Сортобинского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0"/>
        <w:gridCol w:w="1593"/>
        <w:gridCol w:w="1593"/>
        <w:gridCol w:w="1593"/>
        <w:gridCol w:w="1593"/>
        <w:gridCol w:w="1594"/>
        <w:gridCol w:w="1594"/>
      </w:tblGrid>
      <w:tr>
        <w:trPr>
          <w:trHeight w:val="30" w:hRule="atLeast"/>
        </w:trPr>
        <w:tc>
          <w:tcPr>
            <w:tcW w:w="2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Беткайнарского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Кордайского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мая 2016 года № 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2015 года № 49-3</w:t>
            </w:r>
          </w:p>
        </w:tc>
      </w:tr>
    </w:tbl>
    <w:bookmarkStart w:name="z3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5090"/>
        <w:gridCol w:w="5245"/>
      </w:tblGrid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Алгинского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Аухаттинского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Беткайнарского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Какпатасского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Карасуского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Касыкского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Кененского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Кордайского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Масанчинского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Ногайбайского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Отарского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Сортобинского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Степновского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Сулуторского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Улкен-Сулуторского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