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4f49f" w14:textId="754f4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сроков представления заявок на получение субсидий по каждому виду субсидируемых приоритетных сельскохозяйственных культур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Кордайского района Жамбылской области от 21 сентября 2016 года № 324. Зарегистрировано Департаментом юстиции Жамбылской области 11 октября 2016 года № 3172. Утратило силу постановлением Кордайского районного акимата Жамбылской области от 30 декабря 2022 года № 541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Кордайского районного акимата Жамбылской области от 30.12.2022 </w:t>
      </w:r>
      <w:r>
        <w:rPr>
          <w:rFonts w:ascii="Times New Roman"/>
          <w:b w:val="false"/>
          <w:i w:val="false"/>
          <w:color w:val="ff0000"/>
          <w:sz w:val="28"/>
        </w:rPr>
        <w:t>№ 541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тексте документа сохранена пунктуация и орфография оригинала.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субсидирования повышения урожайности и качества продукции растениеводства, стоимости горюче-смазочных материалов и другихтоварно-материальных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и стоимости затрат на возделывание сельскохозяйственных культур в защищенном грунте, утвержденными приказом исполняющего обязанности Министра сельского хозяйства Республики Казахстан от 27 февраля 2015 года </w:t>
      </w:r>
      <w:r>
        <w:rPr>
          <w:rFonts w:ascii="Times New Roman"/>
          <w:b w:val="false"/>
          <w:i w:val="false"/>
          <w:color w:val="000000"/>
          <w:sz w:val="28"/>
        </w:rPr>
        <w:t>№ 4-3/177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субсидирования повышения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и стоимости затрат на возделывание сельскохозяйственных культур в защищенном грунте"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11094</w:t>
      </w:r>
      <w:r>
        <w:rPr>
          <w:rFonts w:ascii="Times New Roman"/>
          <w:b w:val="false"/>
          <w:i w:val="false"/>
          <w:color w:val="000000"/>
          <w:sz w:val="28"/>
        </w:rPr>
        <w:t xml:space="preserve">), акимат Кордайского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сроки представления заявок для включения в список сельскохозяйственных товаропроизводителей района на получение субсидий на повышение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затрат на возделывание сельскохозяйственных культур в защищенном грунте по каждому виду субсидируемых приоритетных сельскохозяйственных культур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постановлению.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"Отдел сельского хозяйства акимата Кордайского района" в установленном законодательством порядке обеспечить: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органах юстиции;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десяти календарных дней после государственной регистрации настоящего постановления его направление на официальное опубликование;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Кордайского района;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принятие иных мер, вытекающих из настоящего постановления.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заместителя акима района Б. Саниязова.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Кордайского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сентября 2016 года № 324</w:t>
            </w:r>
          </w:p>
        </w:tc>
      </w:tr>
    </w:tbl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Сроки представления заявкок для включения в список сельскохозяйственных товаропроизводителей района на получение субсидий на повышение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затрат на возделывание сельскохозяйственных культур в защищенном грунте по каждому виду субсидируемых приоритетных сельскохозяйственных культур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с изменениями, внесенными постановлением акимата Кордайского района Жамбылской области от 28.11.2016 </w:t>
      </w:r>
      <w:r>
        <w:rPr>
          <w:rFonts w:ascii="Times New Roman"/>
          <w:b w:val="false"/>
          <w:i w:val="false"/>
          <w:color w:val="ff0000"/>
          <w:sz w:val="28"/>
        </w:rPr>
        <w:t>№ 414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Приоритетные сельскохозяйственные культуры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начала представления заявки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окончания представления заявки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Сахарная свекла на 1 гектар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10.10.2016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03.11.2016 год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Сахарная свекла на 1 тонну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10.10.2016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01.12.2016 год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Овощи закрытого грунта (в теплицах фермерского образца)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10.10.2016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01.12.2016 год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Овощи закрытого грунта (в теплицах промышленного образца)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10.10.2016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01.12.2016 год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1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Сахарная свекла на 1 гектар, с применением систем капельного орошения промышленного образца, систем спринклерного орошения промышленного образца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10.10.2016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03.11.2016 год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1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Сахарная свекла на 1 тонну, с применением систем капельного орошения промышленного образца, систем спринклерного орошения промышленного образца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10.10.2016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01.12.2016 год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1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Масличные культуры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10.10.2016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03.11.2016 год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1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Кукуруза на зерно, с применением систем капельного орошения промышленного образца, систем спринклерного орошения промышленного образца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10.10.2016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03.11.2016 год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2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Кукуруза на зерно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10.10.2016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03.11.2016 год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2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Многолетние травы (чистый посев)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10.10.2016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03.11.2016 год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bookmarkEnd w:id="2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Многолетние травы, 2, 3 годов жизни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10.10.2016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03.11.2016 год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  <w:bookmarkEnd w:id="2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Многолетние травы, с применением систем капельного орошения промышленного образца, систем спринклерного орошения промышленного образца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10.10.2016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03.11.2016 год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  <w:bookmarkEnd w:id="2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Кукуруза на силос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10.10.2016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03.11.2016 год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  <w:bookmarkEnd w:id="2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10.10.2016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03.11.2016 год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  <w:bookmarkEnd w:id="2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Кукуруза на силос, с применением систем капельного орошения промышленного образца, систем спринклерного орошения промышленного образца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10.10.2016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03.11.2016 год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Яровой ячмень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15.12.2016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23.12.2016 год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Озимая пшеница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15.12.2016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23.12.2016 год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Овощи на открытом грунте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15.12.2016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23.12.2016 год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