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f8132" w14:textId="6af81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Меркенского районного маслихата от 24 декабря 2015 года № 46-4 "О районном бюджете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Меркенского районного маслихата Жамбылской области от 12 мая 2016 года № 2-2. Зарегистрировано Департаментом юстиции Жамбылской области 16 мая 2016 года № 3064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Жамбылского областного маслихата </w:t>
      </w:r>
      <w:r>
        <w:rPr>
          <w:rFonts w:ascii="Times New Roman"/>
          <w:b w:val="false"/>
          <w:i w:val="false"/>
          <w:color w:val="000000"/>
          <w:sz w:val="28"/>
        </w:rPr>
        <w:t>№ 2-2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29 апреля 2016 года "О внесении изменений в решение Жамбылского областного маслихата от 14 декабря 2015 года № 43-3" "Об областном бюджете на 2016-2018 годы" (зарегистрировано в Реестре государственной регистрации нормативных правовых актов № 3057)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Меркенского районного маслихата от 24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46-4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2016-2018 годы" (зарегистрировано в Реестре государственной регистрации нормативных правовых актов № 2869, опубликовано 15 января 2016 года в газете "Меркі тынысы-Меркенский вестник" за № 7-8)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"8 085 150" заменить цифрами "8 488 261";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"1 212 504" заменить цифрами "1 242 504";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"6 845 846" заменить цифрами "7 218 957";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"8 233 117" заменить цифрами "8 636 228";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решения возложить на постоянную комиссию шестого созыва районного маслихата по вопросам социально-экономического, индустриально-инновационного развития, финансам, бюджету, налогам и местного самоуправления.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 и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Н. Сейсенбаев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мая 2016 года № 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 № 46-4</w:t>
            </w:r>
          </w:p>
        </w:tc>
      </w:tr>
    </w:tbl>
    <w:bookmarkStart w:name="z2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"/>
        <w:gridCol w:w="1190"/>
        <w:gridCol w:w="695"/>
        <w:gridCol w:w="5843"/>
        <w:gridCol w:w="38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8488261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7218957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7218957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7218957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1216"/>
        <w:gridCol w:w="10"/>
        <w:gridCol w:w="1226"/>
        <w:gridCol w:w="6167"/>
        <w:gridCol w:w="28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8636228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6442938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5111626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4842208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1116"/>
        <w:gridCol w:w="1116"/>
        <w:gridCol w:w="1740"/>
        <w:gridCol w:w="72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5"/>
        <w:gridCol w:w="1866"/>
        <w:gridCol w:w="1866"/>
        <w:gridCol w:w="3153"/>
        <w:gridCol w:w="41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выделенных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-189355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№ 2-2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мая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№ 46-4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сельских округов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2"/>
        <w:gridCol w:w="3195"/>
        <w:gridCol w:w="1573"/>
        <w:gridCol w:w="1457"/>
        <w:gridCol w:w="2762"/>
        <w:gridCol w:w="1571"/>
      </w:tblGrid>
      <w:tr>
        <w:trPr>
          <w:trHeight w:val="30" w:hRule="atLeast"/>
        </w:trPr>
        <w:tc>
          <w:tcPr>
            <w:tcW w:w="1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001. 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011. 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022. 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040. 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Актоганского сельского округа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Жамбылского сельского округа Меркенского района"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Меркенского сельского округа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Сарымолдаевского сельского округа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Ойталского сельского округа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Т. Рыскуловского сельского округа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Татинского сельского округа Меркенского района"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Акаральского сельского округа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Суратского сельского округа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Жанатоганского сельского округа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Андас батырского сельского округа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Кенесского сельского округа Меркенского района"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Аспаринского сельского округа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Акерменского сельского округа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