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3e26" w14:textId="56e3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2015 года №46-4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25 октября 2016 года № 9-3. Зарегистрировано Департаментом юстиции Жамбылской области 25 октября 2016 года № 3189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№5-6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октября 2016 года "О внесении изменений в решение Жамбылского областного маслихата от 14 декабря 2015 года №43-3"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№3175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Меркенского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№2869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2016 года в газете "Меркі тынысы-Меркенский вестник" за №7-8)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"9359115" заменить цифрами "9382672";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"1242504" заменить цифрами "1055804";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"4800" заменить цифрами "6300";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"22000" заменить цифрами "21300";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"8089811" заменить цифрами "8299268";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"9507082" заменить цифрами "9530738".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"6900" заменить цифрами "6801";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цифры "6900" заменить цифрами "6801";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шестого созыва районного маслихата по вопросам социально-экономического, индустриально – инновационного развития, финансам, бюджету, налогам 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Ж. Оспанова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№46-4 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5"/>
        <w:gridCol w:w="695"/>
        <w:gridCol w:w="5839"/>
        <w:gridCol w:w="4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191"/>
        <w:gridCol w:w="1191"/>
        <w:gridCol w:w="5989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№46-4</w:t>
            </w:r>
          </w:p>
        </w:tc>
      </w:tr>
    </w:tbl>
    <w:bookmarkStart w:name="z2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2244"/>
        <w:gridCol w:w="1909"/>
        <w:gridCol w:w="987"/>
        <w:gridCol w:w="2746"/>
        <w:gridCol w:w="1931"/>
        <w:gridCol w:w="1222"/>
      </w:tblGrid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027.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Татинского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 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