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6d9ff" w14:textId="816d9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Меркенского районного маслихата от 24 декабря 2015 года № 46-4 "О районном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Меркенского районного маслихата Жамбылской области от 2 декабря 2016 года № 11-2. Зарегистрировано Департаментом юстиции Жамбылской области 5 декабря 2016 года № 3237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Жамбылского областного маслихата </w:t>
      </w:r>
      <w:r>
        <w:rPr>
          <w:rFonts w:ascii="Times New Roman"/>
          <w:b w:val="false"/>
          <w:i w:val="false"/>
          <w:color w:val="000000"/>
          <w:sz w:val="28"/>
        </w:rPr>
        <w:t>№ 6-2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21 ноября 2016 года "О внесении изменений в решение Жамбылского областного маслихата от 14 декабря 2015 года № 43-3" "Об областном бюджете на 2016-2018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3226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Меркенского районного маслихата от 24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46-4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2016-2018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2869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15 января 2016 года в газете "Меркі тынысы-Меркенский вестник" за № 7-8)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"9 382 672" заменить цифрами "9 394 790";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"1 055 804" заменить цифрами "1 074 179";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"8 299 268" заменить цифрами "8 293 011";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"9 530 738" заменить цифрами "9 542 856".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данного решения возложить на постоянную комиссию шестого созыва районного маслихата по вопросам социально-экономического, индустриально –инновационного развития, финансам, бюджету, налогам и местного самоуправления.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Калкабаева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Нартбаев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2016 года № 11-2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 46-4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1190"/>
        <w:gridCol w:w="695"/>
        <w:gridCol w:w="5843"/>
        <w:gridCol w:w="38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0"/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9394790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1226"/>
        <w:gridCol w:w="1226"/>
        <w:gridCol w:w="6167"/>
        <w:gridCol w:w="28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9542856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1116"/>
        <w:gridCol w:w="1116"/>
        <w:gridCol w:w="1740"/>
        <w:gridCol w:w="72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5"/>
        <w:gridCol w:w="1866"/>
        <w:gridCol w:w="1866"/>
        <w:gridCol w:w="3153"/>
        <w:gridCol w:w="41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выделенных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-189355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2016 года №11-2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№46-4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округов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2265"/>
        <w:gridCol w:w="1937"/>
        <w:gridCol w:w="1033"/>
        <w:gridCol w:w="2757"/>
        <w:gridCol w:w="1959"/>
        <w:gridCol w:w="1114"/>
      </w:tblGrid>
      <w:tr>
        <w:trPr>
          <w:trHeight w:val="30" w:hRule="atLeast"/>
        </w:trPr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Сельские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001. 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013. 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022. 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027. 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040. 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Актоганского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Жамбылского сельского округа Меркенского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Меркенского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Сарымолдаевского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Ойталского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Т. Рыскуловского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Татинского сельского округа Меркенского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Акаральского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Суратского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Жанатоганского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Андас батырского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Кенесского сельского округа Меркенского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Аспаринского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Акерменского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