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5dbc" w14:textId="3a25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Сарымолдаевского сельского округа Меркенского района Жамбылской области от 25 января 2016 года № 27. Зарегистрировано Департаментом юстиции Жамбылской области 5 февраля 2016 года № 2928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Новая села Сарымолдаева, Сарымолдаевского сельского округа на Кадырбека Амангелдиева.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Сарымолдаевского сельского округа Е. Киргизбаева.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