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74a9" w14:textId="55d7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Мойынкумского района Жамбылской области от 27 января 2016 года № 2. Зарегистрировано Департаментом юстиции Жамбылской области 18 февраля 2016 года № 2941. Утратило силу решением акима Мойынкумского района Жамбылской области от 13 декабря 2018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Мойынкумского района Жамбылской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Мойынкумского района по согласованию с Жамбылской областной территориальной избирательной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Оразымбетова Сабита Маденовича.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Нуркенов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 областной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избирательной комиссии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Сарыбеков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27.01. 2016 г.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района 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января 2016 года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 их границы на территории Мойынкумского района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306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Кенес.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307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улицы Н.Байконырова, А.Откелбаева, М.Кыдырбаева, Жайлаубека населенного пункта Биназар.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308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улицы А.Досымбаева, А.Ташекова, Б.Абдикадырова, И.Акылбаева, К.Сыздыккызы, Бадановой, О.Исабекова, Ж.Куанышбаева, Т.Туйтебая населенного пункта Бирлик, улицы К.Биртаева, Р.Шанлакбаева, К.Имашева, Ш.Шарипбаева, Ж.Алимкулова населенного пункта Биназар.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309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А.Назарбекова, улицы Абая, Биназара, М.Ауезова, М.Маметовой, Жайлаубека, Жамбыла, С.Шакирова, Терсебая, Амангельды, Токсабаева, К.Рыскулбекова, Г.Асылбекова, Т.Инкарбекова населенного пункта Бирлик.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310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улицы Жамбыла, Т.Аубакирова, Беккулы би населенного пункта Кокжелек.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311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Кушаман, улицы Ы.Алтынсарина, Биназара, С.Айнакулова, Смагулова, Абдираимова, Кокжелек, Сыргабаева населенного пункта Кокжелек.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312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Жамбыл.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313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улицы Жамбыла, А.Назарбекова, Абылайхана, А.Маметовой, Г.Муратбаева, К.Нурбекова, Г.Мусирепова, Б.Майлина, Ш.Калдаякова, Масютенко, Агыбай Батыра населенного пункта Мойынкум.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314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улицы Кошенова, Ж.Аймауытова, А.Ташкентбаева, И.Жансугирова, М.Макатаева, С.Муканова, А.Досымбаева, С.Кулбаева, А.Оспанова, М.Ауезова, Кажымукана, Желтоксан, С.Сейфулина, К.Кабышева, А.Байтурсынова, С.Нарымбетова, М.Отемисова, К.Рыскулбекова населенного пункта Мойынкум.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315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улицы Амангельды, Б.Омарова, Т.Нарбаева, А.Молдагуловой, А.Жапарова, Ш.Уалиханова, А.Асылбекова, Балуан Шолака, Т.Аубакирова, М.Пахаленко, С.Кулекеевой населенного пункта Мойынкум.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316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Кылышбай, населенный пункт Абылан, отделение "Комсомол", улицы Абая, Ж.Куанышбаева, К.Нарымбетова, Ш.Тайбагарова, Б.Момышулы, Курманали, Молдабекова, Лесхозная населенного пункта Мойынкум.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317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Кумозек.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318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Карабогет.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319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Сарыозек.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320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населенные пункты Уланбел, Малые Камкалы.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321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Хантау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322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Кияхты.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323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улицы Темиржолшылар, Молтек станции Мынарал, переулок К.Сатбаева, 2 переулок К.Сатбаева, улицы Айдаралиева, Ж.Куанышбаева, Амангельды, Победы, С.Сейфуллина, Агыбай батыра, К.Сатбаева, К.Рыскулбекова, Балхаша, Абая, СМП 628 населенного пункта Шыганак, населенные пункты Ушбалык, Карасай.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324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Граница: населенный пункт Мынарал, станция Кашкантениз, улица Абая станции Мынарал,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325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Акбакай.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326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Мирный.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327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Граница: населенный пункт Аксуйек, улицы Ы.Алтынсарина, Наурыза населенного пункта Шыганак, населенный пункт Байтал, станция Бурыл Байтал.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