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c57a3" w14:textId="a5c57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Мойынкумского районного маслихата от 25 декабря 2015 года № 41-4 "О районном бюджете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4 марта 2016 года № 45-2. Зарегистрировано Департаментом юстиции Жамбылской области 10 марта 2016 голда № 2969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решением Жамбылского областного маслихата от 24 февраля</w:t>
      </w:r>
      <w:r>
        <w:rPr>
          <w:rFonts w:ascii="Times New Roman"/>
          <w:b/>
          <w:i w:val="false"/>
          <w:color w:val="000000"/>
          <w:sz w:val="28"/>
        </w:rPr>
        <w:t xml:space="preserve"> 2015 года </w:t>
      </w:r>
      <w:r>
        <w:rPr>
          <w:rFonts w:ascii="Times New Roman"/>
          <w:b w:val="false"/>
          <w:i w:val="false"/>
          <w:color w:val="000000"/>
          <w:sz w:val="28"/>
        </w:rPr>
        <w:t>№ 46-5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Жамбылского областного маслихата от 14 декабря 2015 года № 43-3 "Об областном бюджете на 2016-2018 годы" (зарегистрировано в Реестре государственной регистрации нормативных правовых актов </w:t>
      </w:r>
      <w:r>
        <w:rPr>
          <w:rFonts w:ascii="Times New Roman"/>
          <w:b/>
          <w:i w:val="false"/>
          <w:color w:val="000000"/>
          <w:sz w:val="28"/>
        </w:rPr>
        <w:t xml:space="preserve">№ 2952)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Мойынкумского районного маслихата от 25 декабря 2015 года № 41-4 "О районном бюджете 2016-2018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2873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6 января 2016 года в газете "Мойынқұм таңы" № 3-6)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"4 953 879" заменить цифрами "4 955 107";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"3 853 879" заменить цифрами "3 855 107";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"4 953 879" заменить цифрами "5 055 483";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"-44 883" заменить цифрами "-145 259";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"44 883" заменить цифрами "145 259";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цифрами "100 376".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вступает в силу со дня государственной регистрации в органах юстиции и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Айтишев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45-2 от 4 марта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41-4 от 25 декабря 2015 года </w:t>
            </w:r>
          </w:p>
        </w:tc>
      </w:tr>
    </w:tbl>
    <w:bookmarkStart w:name="z2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1152"/>
        <w:gridCol w:w="867"/>
        <w:gridCol w:w="2794"/>
        <w:gridCol w:w="2863"/>
        <w:gridCol w:w="1865"/>
        <w:gridCol w:w="1888"/>
        <w:gridCol w:w="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находяшегося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80"/>
        <w:gridCol w:w="1180"/>
        <w:gridCol w:w="6399"/>
        <w:gridCol w:w="2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(детей) 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единовременных денежных среств казахстанским гражданам, усыновившим (удочерившим) ребенка (детей) –сироту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массогого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идентификаций сельско 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городския (сельским), пригородным и внутирайонным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 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самоупарвления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-145259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