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7c03" w14:textId="6747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11 марта 2016 года № 155. Зарегистрировано Департаментом юстиции Жамбылской области 11 апреля 2016 года № 3027. Утратило силу постановлением акимата Мойынкумского района Жамбылской области от 27 февраля 2017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Мойынкумского района Жамбылской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аппаратов акимов района, села, сельских округов и районных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Оразымбетова Сабита Маденовича.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№155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аппаратов акимов района, села, сельских округов и районных исполнительных органов, финансируемых из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аппаратов акимов района, села, сельских округов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аппаратов акимов района, села, сельских округов и районных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оценка проводится акима района и курирующим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акимов села, сельских округов, руководителей районных исполнительных органов, финансируемых из местного бюджета, заместителей акима и руководителя аппарата акима района является аким района, а для сотрудников аппаратов акимов района, села, сельских округов и районных исполнительных органов, финансируемых из местного бюджета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управления персоналом аппарата акима района.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1968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49149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ознакомливает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районных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</w:t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2"/>
    <w:bookmarkStart w:name="z1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            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финансируемых из местного бюджета </w:t>
            </w:r>
          </w:p>
        </w:tc>
      </w:tr>
    </w:tbl>
    <w:bookmarkStart w:name="z1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       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       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</w:p>
        </w:tc>
      </w:tr>
    </w:tbl>
    <w:bookmarkStart w:name="z2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21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Мойынкумского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