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3335" w14:textId="d1a3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2015 года № 41-4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16 мая 2016 года № 2-6. Зарегистрировано Департаментом юстиции Жамбылской области 18 мая 2016 года № 3070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29 апреля </w:t>
      </w:r>
      <w:r>
        <w:rPr>
          <w:rFonts w:ascii="Times New Roman"/>
          <w:b/>
          <w:i w:val="false"/>
          <w:color w:val="000000"/>
          <w:sz w:val="28"/>
        </w:rPr>
        <w:t>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/>
          <w:i w:val="false"/>
          <w:color w:val="000000"/>
          <w:sz w:val="28"/>
        </w:rPr>
        <w:t>№ 3057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Мойынкумского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2016-2018 годы" (зарегистрировано в Реестре государственной регистрации нормативных правовых актов № 2873, опубликовано 6 января 2016 года в газете "Мойынқұм таңы" № 3-6)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"4 955 107" заменить цифрами "5 028 051";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"3 855 107" заменить цифрами "3 858 051";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"5 055 483" заменить цифрами "5 128 427";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Мукашев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 от 16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152"/>
        <w:gridCol w:w="867"/>
        <w:gridCol w:w="10"/>
        <w:gridCol w:w="5647"/>
        <w:gridCol w:w="3753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находяшегося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214"/>
        <w:gridCol w:w="6227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среств казахстанским гражданам, усыновившим (удочерившим) ребенка (детей) –сироту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массогого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городския (сельским), пригородным и внутирайонным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самоупарвления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 от 16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2016 год</w:t>
      </w:r>
    </w:p>
    <w:bookmarkStart w:name="z2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027"/>
        <w:gridCol w:w="3309"/>
        <w:gridCol w:w="1801"/>
        <w:gridCol w:w="1512"/>
        <w:gridCol w:w="3038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243139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