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11281" w14:textId="d6112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Т. Рыскулова от 25 декабря 2015 года № 39-4 "О районном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района Т.Рыскулова Жамбылской области от 4 марта 2016 года № 43-4. Зарегистрировано Департаментом юстиции Жамбылской области 14 марта 2016 года № 2973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Жамбылского областного маслихата от 24 февраля 2016 года № 46-5 "О внесении изменений и дополнений в решение Жамбылского областного маслихата "Об областном бюджете на 2016-2018 годы" от 14 декабря 2015 года № 45-6" (зарегистрировано в реестре государственной регистрации нормативно-правовых актов за № 2952) маслихат района Т. Рыскулова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маслихата района Т. Рыскулова от 25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39-4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2016-2018 годы" (зарегистрировано в реестре государственной регистрации нормативно-правовых актов за № 2881, опубликовано 8 января 2016 года в газете "Кұлан таңы – Огни Кулана" № 2-3-4 (7153-7155)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"7 518 441" заменить цифрами "5 806 094";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"2 260 220" заменить цифрами "545 071";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"5 248 681" заменить цифрами "5 251 483";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"7 518 441" заменить цифрами "7 590 589";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"-43 493" заменить цифрами "-1 827 988";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подпункте 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"43 493" заменить цифрами "1 827 988";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строке "Используемые остатки бюджетных средств"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"0" заменить цифрами "1 784 495";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и публикацию на интернет ресурсе данного решения возложить на постоянную комиссию районного маслихата по вопросам экономики, финансов, бюджета и развития местного самоуправления.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Кульбараков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Шамаев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43-4 от 4 марта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39-4 от 25 декабря 2015 года</w:t>
            </w:r>
          </w:p>
        </w:tc>
      </w:tr>
    </w:tbl>
    <w:bookmarkStart w:name="z2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2016 год</w:t>
      </w:r>
    </w:p>
    <w:bookmarkEnd w:id="0"/>
    <w:bookmarkStart w:name="z2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864"/>
        <w:gridCol w:w="650"/>
        <w:gridCol w:w="7321"/>
        <w:gridCol w:w="281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1180"/>
        <w:gridCol w:w="1180"/>
        <w:gridCol w:w="6399"/>
        <w:gridCol w:w="2710"/>
      </w:tblGrid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2003"/>
        <w:gridCol w:w="1508"/>
        <w:gridCol w:w="2429"/>
        <w:gridCol w:w="485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кредитов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7"/>
        <w:gridCol w:w="1697"/>
        <w:gridCol w:w="1698"/>
        <w:gridCol w:w="5037"/>
        <w:gridCol w:w="2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4"/>
        <w:gridCol w:w="2515"/>
        <w:gridCol w:w="1894"/>
        <w:gridCol w:w="3576"/>
        <w:gridCol w:w="242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внутри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0"/>
        <w:gridCol w:w="1070"/>
        <w:gridCol w:w="1070"/>
        <w:gridCol w:w="4065"/>
        <w:gridCol w:w="50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-1827988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8"/>
        <w:gridCol w:w="2149"/>
        <w:gridCol w:w="1619"/>
        <w:gridCol w:w="1706"/>
        <w:gridCol w:w="520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получению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1"/>
        <w:gridCol w:w="366"/>
        <w:gridCol w:w="1780"/>
        <w:gridCol w:w="460"/>
        <w:gridCol w:w="1609"/>
        <w:gridCol w:w="240"/>
        <w:gridCol w:w="2306"/>
        <w:gridCol w:w="424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43-4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39-4 от 25 декабря 2015 года</w:t>
            </w:r>
          </w:p>
        </w:tc>
      </w:tr>
    </w:tbl>
    <w:bookmarkStart w:name="z28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на 2016 год по сельским округам района Т. Рыскулова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"/>
        <w:gridCol w:w="780"/>
        <w:gridCol w:w="1839"/>
        <w:gridCol w:w="991"/>
        <w:gridCol w:w="1744"/>
        <w:gridCol w:w="991"/>
        <w:gridCol w:w="991"/>
        <w:gridCol w:w="991"/>
        <w:gridCol w:w="1062"/>
        <w:gridCol w:w="1672"/>
        <w:gridCol w:w="902"/>
      </w:tblGrid>
      <w:tr>
        <w:trPr>
          <w:trHeight w:val="30" w:hRule="atLeast"/>
        </w:trPr>
        <w:tc>
          <w:tcPr>
            <w:tcW w:w="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"Аппарат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"Организация бесплатного подвоза учащихся до школы и обратно в аульной (сельской) местности"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"Организация водоснабжения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Куланского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Луговского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Акбулакского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Курагатинского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Абайского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Каракыстакского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Жанатурмысского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Кокдоненского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Когершинского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Кумарыкского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Новосельского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Акыртюбинского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Орнекского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Теренозекского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Каиндинского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