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4c16" w14:textId="0964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района Т.Рыскулова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7 апреля 2016 года № 2-7. Зарегистрировано Департаментом юстиции Жамбылской области 26 апреля 2016 года № 3039. Утратило силу решением маслихата района Т. Рыскулова Жамбылской области от 12 апреля 2017 года № 14-9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района Т. Рыскулова Жамбылской области от 12.04.2017 </w:t>
      </w:r>
      <w:r>
        <w:rPr>
          <w:rFonts w:ascii="Times New Roman"/>
          <w:b w:val="false"/>
          <w:i w:val="false"/>
          <w:color w:val="ff0000"/>
          <w:sz w:val="28"/>
        </w:rPr>
        <w:t>№ 14-9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 маслихата района Т.Рыскулова.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руководителя аппарата маслихата района Т. Рыскулова А. Амреева.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Арыстанбеков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Косалов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апреля 2016 года № 2-7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 маслихата района Т. Рыскулова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маслихата района Т.Рыскулова" (далее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 маслихата района Т. Рыскулова"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аппарат маслихата района Т.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состав комиссии разрешается включить депутатов соответствующего маслихата по согласованию.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аппарата маслихата, должностные обязанности которого входит ведение кадровой работы аппарата маслихата (далее-главный специалист).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Мероприятия указываются достижимые, реалистичные,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аппаратом маслихата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аппарат маслихата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7559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541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аппаратом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маслдихата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 в пункте 39 настоящей Методики, а также подписанный протокол заседания Комиссии хранятся в аппарате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 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Т. Рыскулова"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</w:t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6267"/>
        <w:gridCol w:w="2908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 Ф.И.О. (при его наличии)_______________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Т.Рыскулова"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 Ф.И.О. (при его наличии)_______________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Т.Рыскулова"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988"/>
        <w:gridCol w:w="4300"/>
        <w:gridCol w:w="1986"/>
        <w:gridCol w:w="1986"/>
        <w:gridCol w:w="989"/>
      </w:tblGrid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 Ф.И.О. (при его наличии)_______________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Т. Рыскулова"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Т. Рыскулова"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