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646d" w14:textId="2596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25 декабря 2015 года № 39-4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7 июня 2016 года № 4-4. Зарегистрировано Департаментом юстиции Жамбыской области 24 июня 2016 года № 3117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района Т. Рыскулова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нормативных-правовых актов за № 2881, опубликовано 8 января 2016 года в газете "Кұлан таңы-Огни Кулана" № 2-3-4 (7153-7155)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"5 869 866" заменить цифрами "5 939 432";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"5 305 255" заменить цифрами "5 374 821";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"7 654 361" заменить цифрами "7 723 927".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Джаманбаев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Косалов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 от 7 июня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39-4 от 25 декабря 2015 года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2016 год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80"/>
        <w:gridCol w:w="1180"/>
        <w:gridCol w:w="6399"/>
        <w:gridCol w:w="2710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2003"/>
        <w:gridCol w:w="1508"/>
        <w:gridCol w:w="2429"/>
        <w:gridCol w:w="4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97"/>
        <w:gridCol w:w="1698"/>
        <w:gridCol w:w="5037"/>
        <w:gridCol w:w="2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2515"/>
        <w:gridCol w:w="1894"/>
        <w:gridCol w:w="3576"/>
        <w:gridCol w:w="2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1070"/>
        <w:gridCol w:w="1070"/>
        <w:gridCol w:w="4065"/>
        <w:gridCol w:w="5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2149"/>
        <w:gridCol w:w="1619"/>
        <w:gridCol w:w="1706"/>
        <w:gridCol w:w="52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1969"/>
        <w:gridCol w:w="1969"/>
        <w:gridCol w:w="2455"/>
        <w:gridCol w:w="4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 от 7 июня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39-4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2016 год по сельским округам района Т. Рыскулова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752"/>
        <w:gridCol w:w="1828"/>
        <w:gridCol w:w="1010"/>
        <w:gridCol w:w="1737"/>
        <w:gridCol w:w="1011"/>
        <w:gridCol w:w="1011"/>
        <w:gridCol w:w="1011"/>
        <w:gridCol w:w="1079"/>
        <w:gridCol w:w="1667"/>
        <w:gridCol w:w="869"/>
      </w:tblGrid>
      <w:tr>
        <w:trPr>
          <w:trHeight w:val="30" w:hRule="atLeast"/>
        </w:trPr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Куланского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Луговского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Акбулакского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Курагатинского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Абайского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Каракыстакского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Жанатурмысского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Кокдоненского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Когершинского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Кумарыкского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Новосельского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Акыртюбинского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Орнекского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Теренозекского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Каиндинского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