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ad25" w14:textId="4e7a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получение субсидий по каждому виду субсидируемых приоритетных сельскохозяйственных культур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 Рыскулова Жамбылской области от 16 сентября 2016 года № 303. Зарегистрировано Департаментом юстиции Жамбылской области 20 сентября 2016 года № 3162. Утратило силу постановлением акимата района Т.Рыскулова Жамбылской области от 14 февраля 2018 года № 90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Т.Рыскулова Жамбылской области от 14.02.2018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приказом Исполняющего обязанности Министра сельского хозяйства Республики Казахстан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(зарегистрированный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11094</w:t>
      </w:r>
      <w:r>
        <w:rPr>
          <w:rFonts w:ascii="Times New Roman"/>
          <w:b w:val="false"/>
          <w:i w:val="false"/>
          <w:color w:val="000000"/>
          <w:sz w:val="28"/>
        </w:rPr>
        <w:t xml:space="preserve">) акимат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сроки предоставления заявки на получение субсидий по каждому виду субсидируемых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сельского хозяйства акимата района Т. Рыскулова"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района Т. Рыскулова;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иных мер, вытекающих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Манарбека Амреевича Тлепова.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2016 года № 303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представления заявки на получение субсидий по каждому виду субсидируемых приоритетных сельскохозяйственных культур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акимата района Т. Рыскулова Жамбылской области от 21.11.2016 </w:t>
      </w:r>
      <w:r>
        <w:rPr>
          <w:rFonts w:ascii="Times New Roman"/>
          <w:b w:val="false"/>
          <w:i w:val="false"/>
          <w:color w:val="ff0000"/>
          <w:sz w:val="28"/>
        </w:rPr>
        <w:t>№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3835"/>
        <w:gridCol w:w="3648"/>
        <w:gridCol w:w="3648"/>
      </w:tblGrid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Приоритетные сельскохозяйственные культуры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начала представления заявки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окончания представления заявки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2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на 1 гектар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на 1 тонну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4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(в теплицах фермерского образца)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закрытого грунта (в теплицах промышленного образца)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10.11.2016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6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на 1 гектар,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7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на 1 тонну,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8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9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20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зерно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21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 (чистый посев)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22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Многолетние травы, 2, 3 годов жизни 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23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травы,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4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5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6"/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на силос, с применением систем капельного орошения промышленного образца, систем спринклерного орошения промышленного образца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20.09.2016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10.10.2016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Яровой ячмень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пшеница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год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на открытом грунте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28.11.2016 год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09.12.2016 год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