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3d4dc" w14:textId="ef3d4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района Т.Рыскулова от "16" сентября 2016 года № 303 "Об определении сроков представления заявкок на получение субсидий по каждому виду субсидируемых приоритетных сельскохозяйственных культур"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Т.Рыскулова Жамбылской области от 21 ноября 2016 года № 383. Зарегистрировано Департаментом юстиции Жамбылской области 30 ноября 2016 года № 3235. Утратило силу постановлением акимата района Т.Рыскулова Жамбылской области от 14 февраля 2018 года № 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района Т.Рыскулова Жамбылской области от 14.02.2018 </w:t>
      </w:r>
      <w:r>
        <w:rPr>
          <w:rFonts w:ascii="Times New Roman"/>
          <w:b w:val="false"/>
          <w:i w:val="false"/>
          <w:color w:val="ff0000"/>
          <w:sz w:val="28"/>
        </w:rPr>
        <w:t>№ 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района Т. Рыскулова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района Т. Рыскулова от "16" сентября 2016 года </w:t>
      </w:r>
      <w:r>
        <w:rPr>
          <w:rFonts w:ascii="Times New Roman"/>
          <w:b w:val="false"/>
          <w:i w:val="false"/>
          <w:color w:val="000000"/>
          <w:sz w:val="28"/>
        </w:rPr>
        <w:t>№ 303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сроков представления заявкок на получение субсидий по каждому виду субсидируемых приоритетных сельскохозяйственных культур"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3162</w:t>
      </w:r>
      <w:r>
        <w:rPr>
          <w:rFonts w:ascii="Times New Roman"/>
          <w:b w:val="false"/>
          <w:i w:val="false"/>
          <w:color w:val="000000"/>
          <w:sz w:val="28"/>
        </w:rPr>
        <w:t>) следующие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дополнить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"Отдел сельского хозяйства акимата района Т. Рыскулова"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его направление на официальное опубликование;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района Т.Рыскулова;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иных мер, вытекающих из настоящего постановления.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района Манарбека Амреевича Тлепова.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содня государственной регистрации в органах юстиции и вводится в действие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Айтаков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ноября 2016 года № 383</w:t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Сроки представления заявки на получение субсидий по каждому виду субсидируемых приоритетных сельскхозяйственных культур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9"/>
        <w:gridCol w:w="1082"/>
        <w:gridCol w:w="4834"/>
        <w:gridCol w:w="4835"/>
      </w:tblGrid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0"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Приоритетные сельскохозяйственные культуры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начала представления заявки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окончания представления заявки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11"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Яровой ячмень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28.11.2016 год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09.12.2016 год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12"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Озимая пшеница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28.11.2016 год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09.12.2016 год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13"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 на открытом грунте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28.11.2016 год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09.12.2016 год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