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be39" w14:textId="285b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25 декабря 2015 года № 39-4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30 ноября 2016 года № 9-4. Зарегистрировано Департаментом юстиции Жамбылской области 7 декабря 2016 года № 3247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21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"Об областном бюджете на 2016-2018 годы" от 14 декабря 2015 года № 43-3"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3226</w:t>
      </w:r>
      <w:r>
        <w:rPr>
          <w:rFonts w:ascii="Times New Roman"/>
          <w:b w:val="false"/>
          <w:i w:val="false"/>
          <w:color w:val="000000"/>
          <w:sz w:val="28"/>
        </w:rPr>
        <w:t xml:space="preserve">)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1.Внести в решение маслихата района Т. Рыскулова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2881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8 января 2016 года в газете "Кұлан таңы-Огни Кулана" № 2-3-4 (7153-7155)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"6 165 678" заменить цифрами "6 382 116";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 692 817 " заменить цифрами "925 004";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"10 773" заменить цифрами "5 520";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"5 455 002" заменить цифрами "5 444 506";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"7 950 173" заменить цифрами "8 166 611";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Иманбаев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Косалов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 от 30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39-4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80"/>
        <w:gridCol w:w="1180"/>
        <w:gridCol w:w="6399"/>
        <w:gridCol w:w="2710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выщестоящий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2003"/>
        <w:gridCol w:w="1508"/>
        <w:gridCol w:w="2429"/>
        <w:gridCol w:w="4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1697"/>
        <w:gridCol w:w="1698"/>
        <w:gridCol w:w="5037"/>
        <w:gridCol w:w="2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2515"/>
        <w:gridCol w:w="1894"/>
        <w:gridCol w:w="3576"/>
        <w:gridCol w:w="24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1070"/>
        <w:gridCol w:w="1070"/>
        <w:gridCol w:w="4065"/>
        <w:gridCol w:w="5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2149"/>
        <w:gridCol w:w="1619"/>
        <w:gridCol w:w="1706"/>
        <w:gridCol w:w="52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1969"/>
        <w:gridCol w:w="1969"/>
        <w:gridCol w:w="2455"/>
        <w:gridCol w:w="4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 от 30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39-4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2016 год по сельским округам района Т. Рыскулова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749"/>
        <w:gridCol w:w="1820"/>
        <w:gridCol w:w="1006"/>
        <w:gridCol w:w="1729"/>
        <w:gridCol w:w="1006"/>
        <w:gridCol w:w="1006"/>
        <w:gridCol w:w="1006"/>
        <w:gridCol w:w="1074"/>
        <w:gridCol w:w="1660"/>
        <w:gridCol w:w="921"/>
      </w:tblGrid>
      <w:tr>
        <w:trPr>
          <w:trHeight w:val="30" w:hRule="atLeast"/>
        </w:trPr>
        <w:tc>
          <w:tcPr>
            <w:tcW w:w="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Куланского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Луговского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Акбулакского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Курагатинского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Абайского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Каракыстакского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Жанатурмысского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Кокдоненского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Когершинского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Кумарыкского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Новосельского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Акыртюбинского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Орнекского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Теренозекского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Каиндинского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