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ae9fe" w14:textId="1bae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25 декабря 2015 года № 56-3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12 мая 2016 года № 3-2. Зарегистрировано Департаментом юстиции Жамбылской области 16 мая 2016 года № 3063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29 апреля 2016 года № 2-2 "О внесении изменений в решение Жамбылского областного маслихата от 14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2016-2018 годы" (зарегистрирован в Реестре государственной регистрации нормативных правовых актов № 3057)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Сарысуского районного маслихата от 25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56-3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№ 2888 опубликовано 13 января 2016 года в районной газете "Сарысу"),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"7 267 942" заменить цифрами "7 500 963";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"571 440" заменить цифрами "611 440";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"9 696" заменить цифрами "7 075";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"13 864" заменить цифрами "11 364";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"6 672 942" заменить цифрами "6 871 084";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"7 279 360" заменить цифрами "7 512 381";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решения возложить на постоянную комиссию по экономики, финансов, бюджету, агропромышленного комплекса, охраны окружающей среды и природопользования, развитие местного самоуправления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от 12 мая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56-3 от 25 декабря 2015 года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94"/>
        <w:gridCol w:w="1194"/>
        <w:gridCol w:w="6472"/>
        <w:gridCol w:w="25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помошь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аульного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 от 12 мая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 № 56-3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2015 года</w:t>
            </w:r>
          </w:p>
        </w:tc>
      </w:tr>
    </w:tbl>
    <w:bookmarkStart w:name="z27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</w:t>
      </w:r>
    </w:p>
    <w:bookmarkEnd w:id="1"/>
    <w:bookmarkStart w:name="z27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 программе сельских округов на 2016 - 2018 годы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0"/>
        <w:gridCol w:w="1356"/>
        <w:gridCol w:w="1356"/>
        <w:gridCol w:w="1356"/>
        <w:gridCol w:w="1038"/>
        <w:gridCol w:w="1038"/>
        <w:gridCol w:w="1039"/>
        <w:gridCol w:w="1145"/>
        <w:gridCol w:w="1146"/>
        <w:gridCol w:w="1146"/>
      </w:tblGrid>
      <w:tr>
        <w:trPr>
          <w:trHeight w:val="30" w:hRule="atLeast"/>
        </w:trPr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"Услуги по обеспечению деятельности акима района в городе, города районного значения, поселка, села,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1158"/>
        <w:gridCol w:w="1158"/>
        <w:gridCol w:w="1158"/>
        <w:gridCol w:w="1158"/>
        <w:gridCol w:w="1158"/>
        <w:gridCol w:w="1159"/>
        <w:gridCol w:w="1159"/>
        <w:gridCol w:w="1159"/>
        <w:gridCol w:w="1159"/>
      </w:tblGrid>
      <w:tr>
        <w:trPr>
          <w:trHeight w:val="30" w:hRule="atLeast"/>
        </w:trPr>
        <w:tc>
          <w:tcPr>
            <w:tcW w:w="1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 Организация водоснабжения населенных пунктов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134"/>
        <w:gridCol w:w="1029"/>
        <w:gridCol w:w="1029"/>
        <w:gridCol w:w="1451"/>
        <w:gridCol w:w="1451"/>
        <w:gridCol w:w="1451"/>
        <w:gridCol w:w="1030"/>
        <w:gridCol w:w="1030"/>
        <w:gridCol w:w="1030"/>
      </w:tblGrid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