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ccb6" w14:textId="124c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заявок на получение субсидий по каждому виду субсидируемых приоритетных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27 сентября 2016 года № 186. Зарегистрировано Департаментом юстиции Жамбылской области 12 октября 2016 года № 3173. Утратило силу постановлением акимата Сарысуского района Жамбылской области от 30 января 2018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утвержденные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сроки представления заявок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Кокея Олжаса Тургыновича.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года №186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421"/>
        <w:gridCol w:w="3993"/>
        <w:gridCol w:w="39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сельскохозяйственные культуры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начала представления заявки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окончания представления заявки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30.09.2016 год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30.09.2016 год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30.09.2016 год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(чистый посев)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30.09.2016 год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травы, 2, 3 годов жизни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30.09.2016 год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30.09.2016 год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