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58d3" w14:textId="8d75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22 декабря 2016 года № 12-3. Зарегистрировано Департаментом юстиции Жамбылской области 05 января 2017 года № 3281.</w:t>
      </w:r>
    </w:p>
    <w:p>
      <w:pPr>
        <w:spacing w:after="0"/>
        <w:ind w:left="0"/>
        <w:jc w:val="both"/>
      </w:pPr>
      <w:bookmarkStart w:name="z80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8 476 025 тысяч тенге, в том числе: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975 134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12 086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-9 780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7 479 025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8 735 948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80 948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102 106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21 158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- 340 871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340 871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102 106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21 158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259 923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Сарысуского районного маслихата Жамбылской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01.01.2017);14.04.2017 </w:t>
      </w:r>
      <w:r>
        <w:rPr>
          <w:rFonts w:ascii="Times New Roman"/>
          <w:b w:val="false"/>
          <w:i w:val="false"/>
          <w:color w:val="ff0000"/>
          <w:sz w:val="28"/>
        </w:rPr>
        <w:t>№15-3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16.06.2017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16.08.2017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26.09.2017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16.10.2017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 ); 28.11.2017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2017 год объем субвенции в размере 5 866 853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2017-2019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 и спорта,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на 2017 год в размере -15 000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выделенных денежных средств из районного бюджета на 2017 – 2019 годы по программе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местных бюджетов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целевые трансферты органа местного самоуправления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 22 декабря 2016 года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Сарысуского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24-2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8476025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7479025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7479025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4931372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3566920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-340871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 22 декабря 2016 года</w:t>
            </w:r>
          </w:p>
        </w:tc>
      </w:tr>
    </w:tbl>
    <w:bookmarkStart w:name="z26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6 800 652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7 600 652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 22 декабря 2016 года</w:t>
            </w:r>
          </w:p>
        </w:tc>
      </w:tr>
    </w:tbl>
    <w:bookmarkStart w:name="z48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7 367 775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6 517 775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6 517 775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7367 775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 инспекции 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декабря 2016 года</w:t>
            </w:r>
          </w:p>
        </w:tc>
      </w:tr>
    </w:tbl>
    <w:bookmarkStart w:name="z69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2017 - 2019 годы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82"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декабря 2016 года</w:t>
            </w:r>
          </w:p>
        </w:tc>
      </w:tr>
    </w:tbl>
    <w:bookmarkStart w:name="z72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 по программе сельских округов на 2017 - 2019 годы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Сарысуского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295"/>
        <w:gridCol w:w="1296"/>
        <w:gridCol w:w="1296"/>
        <w:gridCol w:w="1296"/>
        <w:gridCol w:w="1106"/>
        <w:gridCol w:w="1106"/>
        <w:gridCol w:w="1106"/>
        <w:gridCol w:w="1106"/>
        <w:gridCol w:w="1107"/>
      </w:tblGrid>
      <w:tr>
        <w:trPr>
          <w:trHeight w:val="30" w:hRule="atLeast"/>
        </w:trPr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198962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1123"/>
        <w:gridCol w:w="1123"/>
        <w:gridCol w:w="1123"/>
        <w:gridCol w:w="1229"/>
        <w:gridCol w:w="1123"/>
        <w:gridCol w:w="1123"/>
        <w:gridCol w:w="1230"/>
        <w:gridCol w:w="1231"/>
        <w:gridCol w:w="1231"/>
      </w:tblGrid>
      <w:tr>
        <w:trPr>
          <w:trHeight w:val="30" w:hRule="atLeast"/>
        </w:trPr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 Обеспечение функционирования автомобильных дорог в городах районного значения, поселках, селах, сельских округах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197"/>
        <w:gridCol w:w="1197"/>
        <w:gridCol w:w="1197"/>
        <w:gridCol w:w="1234"/>
        <w:gridCol w:w="1236"/>
        <w:gridCol w:w="1236"/>
        <w:gridCol w:w="1095"/>
        <w:gridCol w:w="1095"/>
        <w:gridCol w:w="1095"/>
      </w:tblGrid>
      <w:tr>
        <w:trPr>
          <w:trHeight w:val="30" w:hRule="atLeast"/>
        </w:trPr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 Реализация мер по содействию экономическому развитию регионов в рамках Программы развития регионов до 2020 года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2450"/>
        <w:gridCol w:w="2450"/>
        <w:gridCol w:w="2451"/>
        <w:gridCol w:w="183"/>
        <w:gridCol w:w="183"/>
        <w:gridCol w:w="183"/>
        <w:gridCol w:w="184"/>
        <w:gridCol w:w="184"/>
        <w:gridCol w:w="184"/>
      </w:tblGrid>
      <w:tr>
        <w:trPr>
          <w:trHeight w:val="30" w:hRule="atLeast"/>
        </w:trPr>
        <w:tc>
          <w:tcPr>
            <w:tcW w:w="3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 Капитальный и средний ремонт автомобильных дорог районного значения и улиц населенных пунктов 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декабря 2016 года</w:t>
            </w:r>
          </w:p>
        </w:tc>
      </w:tr>
    </w:tbl>
    <w:bookmarkStart w:name="z77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2017 - 2019 годы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0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12-3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декабря 2016 года</w:t>
            </w:r>
          </w:p>
        </w:tc>
      </w:tr>
    </w:tbl>
    <w:bookmarkStart w:name="z78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2017-2019 годы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Сарысуского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3473"/>
        <w:gridCol w:w="2534"/>
        <w:gridCol w:w="2535"/>
        <w:gridCol w:w="2535"/>
      </w:tblGrid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Жанаарыкского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Жанаталапский сельского округа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 Жамбылской области"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