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4cb0" w14:textId="6344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22 декабря 2015 года № 49 – 3 "О районном бюджете на 2016 –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9 марта 2016 года № 53-2. Зарегистрировано Департаментом юстиции Жамбылской области 16 марта 2016 года № 2983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24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46 –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14 декабря 2015 года № 43 – 3 "Об областном бюджете на 2016 – 2018 годы" (Зарегистрировано в Реестре государственной регистрации Нормативно правовых актов № 2952 от 02 марта 2016 года)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Таласского районного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49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 – 2018 годы" (Зарегистрировано в Реестре государственной регистрации Нормативных правовых актов № 2870, опубликованное в газете "Талас тынысы" 12 января 2016 года № 4 –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"6 891 336" заменить цифрами "7 125 797";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"6 106 266" заменить цифрами " 6 340 727";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"6 891 336" заменить цифрами "7 147 965";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"-39 007" заменить цифрами "-61 175";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"39 007" заменить цифрами "61 175";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"11 897" заменить цифрами "11 935";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"22 206".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Е.А.Имаммырзаев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2016 года № 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3"/>
        <w:gridCol w:w="668"/>
        <w:gridCol w:w="5614"/>
        <w:gridCol w:w="4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1180"/>
        <w:gridCol w:w="6399"/>
        <w:gridCol w:w="2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6"/>
        <w:gridCol w:w="1155"/>
        <w:gridCol w:w="3225"/>
        <w:gridCol w:w="47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162"/>
        <w:gridCol w:w="6353"/>
        <w:gridCol w:w="2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1380"/>
        <w:gridCol w:w="1380"/>
        <w:gridCol w:w="4465"/>
        <w:gridCol w:w="2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741"/>
        <w:gridCol w:w="4738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2301"/>
        <w:gridCol w:w="1345"/>
        <w:gridCol w:w="1733"/>
        <w:gridCol w:w="55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2173"/>
        <w:gridCol w:w="2173"/>
        <w:gridCol w:w="2710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38"/>
        <w:gridCol w:w="946"/>
        <w:gridCol w:w="946"/>
        <w:gridCol w:w="2131"/>
        <w:gridCol w:w="6739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 2016 года № 53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</w:t>
            </w:r>
          </w:p>
        </w:tc>
      </w:tr>
    </w:tbl>
    <w:bookmarkStart w:name="z28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1375"/>
        <w:gridCol w:w="3167"/>
        <w:gridCol w:w="1585"/>
        <w:gridCol w:w="1585"/>
        <w:gridCol w:w="1691"/>
        <w:gridCol w:w="2603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040 "Реализация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Каратау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Ушаралского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Акколского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Бериккаринского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Бостандыкского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Каратауского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Тамдинского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2672"/>
        <w:gridCol w:w="2425"/>
        <w:gridCol w:w="1289"/>
        <w:gridCol w:w="1289"/>
        <w:gridCol w:w="1668"/>
        <w:gridCol w:w="2049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Кызылаутского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Ойыкского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Аккумского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С.Шакировского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Каскабулакского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