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ee3d" w14:textId="840e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11 апреля 2016 года № 129. Зарегистрировано Департаментом юстиции Жамбылской области 26 апреля 2016 года № 3040. Утратило силу постановлением акимата Таласского района Жамбылской области от 17 марта 2017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Таласского района Жамбылской области от 17.03.2017 года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на основании приказа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Кадирбека Рыскулбековича Садубаева.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аппаратов акимов района, города, сельских округов и районнных исполнительных органов, финансируемых из местного бюджета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аппаратов акимов района, города, сельских округов и районнных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оценка проводится курирующим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заместителей акима и руководителя аппарата акима района, акимов города, сельских округов и руководителей районных исполнительных органов, финансируемых из местного бюджета является аким района, а для административных государственных служащих корпуса "Б" аппаратов акимов района, города, сельских округов и районных областных исполнительных органов, финансируемых из местного бюджета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подразделения управления персоналом аппарата акима района.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Итоговая квартальная оценка служащего корпуса "Б" вычисляется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387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09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06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922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акимов района,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органов, финансируемых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 Ф.И.О. (при его наличии)___________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 подпись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района, города,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и районнных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19"/>
        <w:gridCol w:w="1753"/>
        <w:gridCol w:w="1753"/>
        <w:gridCol w:w="2019"/>
        <w:gridCol w:w="1753"/>
        <w:gridCol w:w="1753"/>
        <w:gridCol w:w="477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 Ф.И.О. (при его наличии)_______________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 подпись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района, города,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 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 подпись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района, города,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и районнных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района, города,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и районнных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