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933c" w14:textId="4289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22 декабря 2015 года № 49 – 3 "О районном бюджете на 2016 –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Таласского района Жамбылской области от 16 мая 2016 года № 3-2. Зарегистрировано Департаментом юстиции Жамбылской области 17 мая 2016 года № 3066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29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14 декабря 2015 года № 43-3 "Об областном бюджете на 2016-2018 годы" (Зарегистрировано в Реестре государственной регистрации нормативных правовых актов № 3057 от 05 мая 2016 года)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Таласского районного маслихата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49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 – 2018 годы" (Зарегистрировано в Реестре государственной регистрации Нормативных правовых актов № 2870, опубликованное в газете "Талас тынысы" 12 января 2016 года № 4 – 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"7 125 797" заменить цифрами "7 346 475";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"6 340 727" заменить цифрами " 6 561 405";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"7 147 965" заменить цифрами "7 368 643".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шестого созыва по вопросам социально-экономического развития района, по бюджету, местным налогам и вопросам городского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М.Несипбаев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2016 года №3-2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№49-3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143"/>
        <w:gridCol w:w="668"/>
        <w:gridCol w:w="5614"/>
        <w:gridCol w:w="4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80"/>
        <w:gridCol w:w="590"/>
        <w:gridCol w:w="590"/>
        <w:gridCol w:w="6399"/>
        <w:gridCol w:w="2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976"/>
        <w:gridCol w:w="1155"/>
        <w:gridCol w:w="3225"/>
        <w:gridCol w:w="47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162"/>
        <w:gridCol w:w="6353"/>
        <w:gridCol w:w="2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1"/>
        <w:gridCol w:w="1380"/>
        <w:gridCol w:w="1380"/>
        <w:gridCol w:w="4465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62"/>
        <w:gridCol w:w="762"/>
        <w:gridCol w:w="4870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2301"/>
        <w:gridCol w:w="1345"/>
        <w:gridCol w:w="1733"/>
        <w:gridCol w:w="55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1086"/>
        <w:gridCol w:w="1086"/>
        <w:gridCol w:w="2174"/>
        <w:gridCol w:w="1355"/>
        <w:gridCol w:w="1355"/>
        <w:gridCol w:w="37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1104"/>
        <w:gridCol w:w="9"/>
        <w:gridCol w:w="2336"/>
        <w:gridCol w:w="27"/>
        <w:gridCol w:w="71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 2016 года №3-2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1283"/>
        <w:gridCol w:w="2743"/>
        <w:gridCol w:w="1373"/>
        <w:gridCol w:w="1373"/>
        <w:gridCol w:w="1373"/>
        <w:gridCol w:w="1465"/>
        <w:gridCol w:w="2254"/>
      </w:tblGrid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040 "Реализация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Каратау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Ушаралского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Акколского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Бериккаринского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Бостандыкского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Каратауского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Кенесского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Тамдинского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Кызылаутского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Ойыкского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Аккумского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С.Шакировского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Кокталского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Каскабулакского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