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1ffd" w14:textId="40f1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по каждому виду субсидируемых приоритетных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27 сентября 2016 годат № 350. Зарегистрировано Департаментом юстиции Жамбылской области 14 октября 2016 года № 3177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заявок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каждому виду субсидируемых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сельского хозяйства акимата Таласского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Таласского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Рахимжанова Кайрата Аманжоловича.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сентября 2016 года № 350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для включения в список сельскохозяйственных товаропроизводителей района на получение субсидий по каждому виду субсидируемых приоритетных сельскохозяйственных культур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постановление Таласского районного акимата Жамбылской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3405"/>
        <w:gridCol w:w="4165"/>
        <w:gridCol w:w="4165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Приоритетные сельскохозяйственные культуры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начала предоставления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окончания предоставления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(чистый посев)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травы, 2, 3 годов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