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d32a" w14:textId="1ddd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21 декабря 2016 года № 12-3. Зарегистрировано Департаментом юстиции Жамбылской области 26 декабря 2016 года № 3264.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10 672 353 тысячи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863 009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17 500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15 750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3 370 212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10 825 967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56 185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71 473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15 288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-209 799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209 799 тысяч тенге, в том числе: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71 473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15 288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153 614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Таласского районного маслихата Жамбылской области от 14.02.2017 </w:t>
      </w:r>
      <w:r>
        <w:rPr>
          <w:rFonts w:ascii="Times New Roman"/>
          <w:b w:val="false"/>
          <w:i w:val="false"/>
          <w:color w:val="ff0000"/>
          <w:sz w:val="28"/>
        </w:rPr>
        <w:t>№ 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28.02.2017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14.04.2017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14.06.2017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11.08.2017 </w:t>
      </w:r>
      <w:r>
        <w:rPr>
          <w:rFonts w:ascii="Times New Roman"/>
          <w:b w:val="false"/>
          <w:i w:val="false"/>
          <w:color w:val="ff0000"/>
          <w:sz w:val="28"/>
        </w:rPr>
        <w:t>№ 21-2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17.10.2017 </w:t>
      </w:r>
      <w:r>
        <w:rPr>
          <w:rFonts w:ascii="Times New Roman"/>
          <w:b w:val="false"/>
          <w:i w:val="false"/>
          <w:color w:val="ff0000"/>
          <w:sz w:val="28"/>
        </w:rPr>
        <w:t>№ 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28.11.2017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во внимание, что размер субвенции на 2017 год из областного бюджета районному бюджету составляет 5 908 748 тысяч тенге.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2017-2019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культуры, спорта и ветеринарии,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2017 год в сумме 17 895,0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 на 2017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объемы поступлений в бюджет района (города областного значения) от продажи земельных участков сельскохозяйственного назначения на 2017 год в размере - 0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в районном бюджете на 2017 год бюджетные программы каждого аульного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трансферты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 возникшие 1 января 2017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12-3</w:t>
            </w:r>
          </w:p>
        </w:tc>
      </w:tr>
    </w:tbl>
    <w:bookmarkStart w:name="z2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Таласского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864 870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396 703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9 776 094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9 776 094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9 776 094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10 825 967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4 862 842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3 292 927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3 127 481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573 813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449 291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197 381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1 766 469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1 575 186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1 569 965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502"/>
        <w:gridCol w:w="502"/>
        <w:gridCol w:w="6728"/>
        <w:gridCol w:w="2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7"/>
        <w:gridCol w:w="632"/>
        <w:gridCol w:w="633"/>
        <w:gridCol w:w="5279"/>
        <w:gridCol w:w="2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291"/>
        <w:gridCol w:w="291"/>
        <w:gridCol w:w="4523"/>
        <w:gridCol w:w="58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-209 799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1328"/>
        <w:gridCol w:w="1345"/>
        <w:gridCol w:w="3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7"/>
        <w:gridCol w:w="399"/>
        <w:gridCol w:w="399"/>
        <w:gridCol w:w="2323"/>
        <w:gridCol w:w="73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№12-3</w:t>
            </w:r>
          </w:p>
        </w:tc>
      </w:tr>
    </w:tbl>
    <w:bookmarkStart w:name="z29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7 782 018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885 328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6 864 890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7 782 018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3 433 663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3 261 101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3"/>
        <w:gridCol w:w="502"/>
        <w:gridCol w:w="502"/>
        <w:gridCol w:w="6728"/>
        <w:gridCol w:w="2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632"/>
        <w:gridCol w:w="644"/>
        <w:gridCol w:w="5273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462"/>
        <w:gridCol w:w="462"/>
        <w:gridCol w:w="7168"/>
        <w:gridCol w:w="21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№12-3</w:t>
            </w:r>
          </w:p>
        </w:tc>
      </w:tr>
    </w:tbl>
    <w:bookmarkStart w:name="z54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8 209 123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7 269 067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6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"/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8 209 123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4 788 246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815 997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3 539 624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3 367 062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457 495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"/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283"/>
        <w:gridCol w:w="502"/>
        <w:gridCol w:w="6728"/>
        <w:gridCol w:w="2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6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9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7"/>
        <w:gridCol w:w="632"/>
        <w:gridCol w:w="633"/>
        <w:gridCol w:w="5279"/>
        <w:gridCol w:w="2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3"/>
        <w:gridCol w:w="462"/>
        <w:gridCol w:w="462"/>
        <w:gridCol w:w="7168"/>
        <w:gridCol w:w="21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0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3438"/>
        <w:gridCol w:w="2215"/>
        <w:gridCol w:w="2216"/>
        <w:gridCol w:w="22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"/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2776"/>
        <w:gridCol w:w="2776"/>
        <w:gridCol w:w="3388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0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9"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726"/>
        <w:gridCol w:w="740"/>
        <w:gridCol w:w="4224"/>
        <w:gridCol w:w="3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"/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№12-3</w:t>
            </w:r>
          </w:p>
        </w:tc>
      </w:tr>
    </w:tbl>
    <w:bookmarkStart w:name="z78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2017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1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1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12-3</w:t>
            </w:r>
          </w:p>
        </w:tc>
      </w:tr>
    </w:tbl>
    <w:bookmarkStart w:name="z78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районного бюджета на 2016 год в Национальный фонд Республики Казахстан от продажи земельных участков сельскохозяйственного назначения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2247"/>
        <w:gridCol w:w="1448"/>
        <w:gridCol w:w="2247"/>
        <w:gridCol w:w="3058"/>
        <w:gridCol w:w="1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8"/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нематериальных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сельскохозяйственного назначения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12-3</w:t>
            </w:r>
          </w:p>
        </w:tc>
      </w:tr>
    </w:tbl>
    <w:bookmarkStart w:name="z30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Бюджетные программы каждого аульного округа в районном бюджете на 2017 год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Таласского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259"/>
        <w:gridCol w:w="2614"/>
        <w:gridCol w:w="1342"/>
        <w:gridCol w:w="1342"/>
        <w:gridCol w:w="1343"/>
        <w:gridCol w:w="2159"/>
        <w:gridCol w:w="1768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2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040 "Реализация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045 "Капитальный и средний ремонт автомобильных дорог улиц населенных пунктов"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Каратау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Ушаралского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Акколского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7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Бериккаринского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Бостандыкского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2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Кызылаутского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Ойыкского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5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С.Шакировского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6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7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№12-3 от 21 декабря 2016 года</w:t>
            </w:r>
          </w:p>
        </w:tc>
      </w:tr>
    </w:tbl>
    <w:bookmarkStart w:name="z81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4651"/>
        <w:gridCol w:w="5629"/>
      </w:tblGrid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0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города Каратау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41 107,0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"Аккумский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"Коктальский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5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"Шакировский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6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"Бериккаринский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7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"Ойыкский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8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"Аккольский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"Кенесский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0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"Каратауский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1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2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"Ушаральский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3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"Кызылаутский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4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"Тамдинский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5"/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"Каскабулакский сельский округ Таласского района"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1 561,0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