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ef61" w14:textId="f71e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2015 года № 48-3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16 мая 2016 года № 2-5. Зарегистрировано Департаментом юстиции Жамбылской области 20 мая 2016 года № 3086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29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за № 3057)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Шуского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2875, опубликовано в районной газете "Шуская долина-Шу өңірі" от 9 января 2016 года за № 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"8 396 527" заменить цифрами "8 865 827";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"7 519 424" заменить цифрами "7 818 724";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"9 794 847" заменить цифрами "10 217 844";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"46 303"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 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6"/>
        <w:gridCol w:w="681"/>
        <w:gridCol w:w="5728"/>
        <w:gridCol w:w="40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117"/>
        <w:gridCol w:w="1282"/>
        <w:gridCol w:w="6057"/>
        <w:gridCol w:w="28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 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48-3</w:t>
            </w:r>
          </w:p>
        </w:tc>
      </w:tr>
    </w:tbl>
    <w:bookmarkStart w:name="z2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2"/>
    <w:bookmarkStart w:name="z2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712"/>
        <w:gridCol w:w="2102"/>
        <w:gridCol w:w="1534"/>
        <w:gridCol w:w="2"/>
        <w:gridCol w:w="1642"/>
        <w:gridCol w:w="1356"/>
        <w:gridCol w:w="4"/>
        <w:gridCol w:w="1361"/>
        <w:gridCol w:w="1909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