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fd9c" w14:textId="901f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2015 года № 48-3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июля 2016 года № 3-2. Зарегистрировано Департаментом юстиции Жамбылской области 22 июля 2016 года № 3137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4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Шуского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2875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"Шуская долина-Шу өңірі" от 9 января 2016 года за № 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"8 865 827" заменить цифрами "9 205 124";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"7 818 724" заменить цифрами "8 018 021";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"10 217 844" заменить цифрами "10 544 791";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"46 303" заменить цифрами "58 653"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Абенов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2016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148"/>
        <w:gridCol w:w="1317"/>
        <w:gridCol w:w="5885"/>
        <w:gridCol w:w="29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2016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48-3 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331"/>
        <w:gridCol w:w="1635"/>
        <w:gridCol w:w="1192"/>
        <w:gridCol w:w="1278"/>
        <w:gridCol w:w="1057"/>
        <w:gridCol w:w="1057"/>
        <w:gridCol w:w="2738"/>
        <w:gridCol w:w="1485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