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aa37" w14:textId="fb2a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2015 года № 48-3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27 октября 2016 года № 6-3. Зарегистрировано Департаментом юстиции Жамбылской области 27 октября 2016 года № 3194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Жамбылского областного маслихата 7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14 декабря 2015 года №43-3 "Об областном бюджете на 2016-2018 годы" (зарегистрировано в Реестре государственной регистрации нормативных правовых актов за № 3175)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Шуского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 2875, опубликовано в районной газете "Шуская долина-Шу өңірі" от 9 января 2016 года за №3)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"9 205 124" заменить цифрами "9 326 018";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"8 018 021" заменить цифрами "8 073 915";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"10 544 791" заменить цифрами "10 665 685";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Бастаубаева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2016 года №6-3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48-3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1099"/>
        <w:gridCol w:w="1261"/>
        <w:gridCol w:w="5960"/>
        <w:gridCol w:w="3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10 665 685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доставка учебников, учебно-методических комплексов для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(детей- сирот),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 - медико 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“Өрлеу”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 - 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государственных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октября 2016 года №6-3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2015 года № 48-3</w:t>
            </w:r>
          </w:p>
        </w:tc>
      </w:tr>
    </w:tbl>
    <w:bookmarkStart w:name="z2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аппаратакима</w:t>
      </w:r>
      <w:r>
        <w:br/>
      </w:r>
      <w:r>
        <w:rPr>
          <w:rFonts w:ascii="Times New Roman"/>
          <w:b/>
          <w:i w:val="false"/>
          <w:color w:val="000000"/>
        </w:rPr>
        <w:t>района в городе, города районного значения, поселка, села, сельского округа</w:t>
      </w:r>
    </w:p>
    <w:bookmarkEnd w:id="1"/>
    <w:bookmarkStart w:name="z24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950"/>
        <w:gridCol w:w="1797"/>
        <w:gridCol w:w="1482"/>
        <w:gridCol w:w="1087"/>
        <w:gridCol w:w="1087"/>
        <w:gridCol w:w="850"/>
        <w:gridCol w:w="2506"/>
        <w:gridCol w:w="2165"/>
      </w:tblGrid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обеспече нию деятельности акима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Организация бесплат 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Осве щение улиц насе ленных пунк 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Обес Пече ние санитарии насе 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Реализа ция мер по содей ствию экономи ческому разви тию регио нов в рамках Программы "Разви тие регио 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Бирликустемского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Дулатского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Жанакогамского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города Шу"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Толебийского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Тасоткельского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Ески Шуского сельскогоокруга"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Корагатинского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аула Конаева"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села Далакайнар"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Шокпарского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Балуан Шолакского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Ондириского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Жанажолского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