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9a48" w14:textId="4249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Шуском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21 октября 2016 года № 5-3. Зарегистрировано Департаментом юстиции Жамбылской области 4 ноября 2016 года № 3206. Утратило силу решением Шуского районного маслихата Жамбылской области от 18 апреля 2022 года № 26-3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18.04.2022 </w:t>
      </w:r>
      <w:r>
        <w:rPr>
          <w:rFonts w:ascii="Times New Roman"/>
          <w:b w:val="false"/>
          <w:i w:val="false"/>
          <w:color w:val="ff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Қазахстан от 11 июля 2002 года "О социальной и медико-педагогической коррекционной поддержке детей с ограниченными возможностями" Шуский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возмещение затрат на обучение на дому родителей и иным законным представителям детей с ограниченными возможностями из числа инвалидов по индивидуальному учебному плану ежеквартально в размере шести месячных расчетных показателей.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коммунальным государственным учреждением "Отдел занятости и социальным программ акимата Шуского района" за счет средств местного бюджета;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одному из родителей и иным законным преставителям детей с ограниченными возможностями (далее - получатель);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возмещение затрат на обучение получатель представляет следующие документы: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заявление, по форме согласно приложению 1 к Стандарту государственной услуги "Возмещение затрат на обучение на дому детей инвалидов", утвержденного приказом Министра здравоохранения и социального развития Ренспублики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11342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(далее- Стандарт);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инвалидности по форме, утвержденной приказом Министра здравоохранения и социального развития Республики Казахстан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медико-социальной экспертизы"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10589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дому, по форме, согласно приложению 2 Стандарта.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Шуского районного маслихата Жамбылской области от 24.08.2019 </w:t>
      </w:r>
      <w:r>
        <w:rPr>
          <w:rFonts w:ascii="Times New Roman"/>
          <w:b w:val="false"/>
          <w:i w:val="false"/>
          <w:color w:val="000000"/>
          <w:sz w:val="28"/>
        </w:rPr>
        <w:t>№ 70-4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развитию социально–культурной сферы, здравохранения образования, развитии связи с общественными и молодежными организациями, соблюдения общественного правопорядка и развития административно-территориального устройства.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Бастаубаева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